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4E" w:rsidRDefault="00F87D4E"/>
    <w:p w:rsidR="008A5706" w:rsidRDefault="008A5706"/>
    <w:p w:rsidR="008A5706" w:rsidRPr="00E14CFF" w:rsidRDefault="008A5706" w:rsidP="008A5706">
      <w:pPr>
        <w:pStyle w:val="20"/>
        <w:shd w:val="clear" w:color="auto" w:fill="auto"/>
        <w:spacing w:after="240" w:line="190" w:lineRule="exact"/>
        <w:ind w:left="2603"/>
        <w:jc w:val="both"/>
        <w:rPr>
          <w:sz w:val="28"/>
          <w:szCs w:val="28"/>
        </w:rPr>
      </w:pPr>
      <w:r w:rsidRPr="00E14CFF">
        <w:rPr>
          <w:sz w:val="28"/>
          <w:szCs w:val="28"/>
        </w:rPr>
        <w:t>ВВЕДЕНИЕ</w:t>
      </w:r>
    </w:p>
    <w:p w:rsidR="008A5706" w:rsidRPr="00E14CFF" w:rsidRDefault="008A5706" w:rsidP="008A5706">
      <w:pPr>
        <w:pStyle w:val="30"/>
        <w:shd w:val="clear" w:color="auto" w:fill="auto"/>
        <w:spacing w:before="0" w:after="232" w:line="240" w:lineRule="auto"/>
        <w:ind w:left="980"/>
        <w:rPr>
          <w:sz w:val="28"/>
          <w:szCs w:val="28"/>
        </w:rPr>
      </w:pPr>
      <w:bookmarkStart w:id="0" w:name="bookmark0"/>
      <w:r w:rsidRPr="00E14CFF">
        <w:rPr>
          <w:sz w:val="28"/>
          <w:szCs w:val="28"/>
        </w:rPr>
        <w:t>1. Детская литература и детское чтение</w:t>
      </w:r>
      <w:bookmarkEnd w:id="0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Учебник, лежащий перед вами, посвящен изучению особой области мировой литературы — литературы для детей. Она пред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ставляет собой объемный корпус художественных и научно-ху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дожественных произведений, которые были написаны специально для детского и юношеского чтения. Их авторы, детские и не только детские писатели, адресовали свои сочинения непосредственно юным читателям, и это определило содержание, проблематику и язык произведений. К детской литературе относятся также пе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ресказы для детей некоторых произведений мировой литературы. Они вовсе не предназначались детям, но стали доступны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ской аудитории. Некоторые переделки для детей не уступают в своей популярности подлинникам, как это было, например, со знаменитой книгой английского писателя XVIII века Даниеля Дефо о Робинзоне Крузо. В круг детской литературы попадают также художественные пересказы древних мифов и средневеко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вых легенд, литературные обработки произведений устного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родного творчества, сделанные писателями для детского чтения. Эти пересказы носят зачастую характер целенаправленной ав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торской переработки. Так, сборник русских народных сказок «Волшебное кольцо» неслучайно выходит под именем писателя А. П. Платонова, который пересказал их в особой художествен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ной манере.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детские книги и пересказы для детей не исчерпывают той литературы, которую читают дети. С раннего детства они знако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мятся с литературной классикой (например, слушая стихи А. А. Фе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та или сказки А. С. Пушкина), став взрослее, зачитываются мод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ными бестселлерами — от фэнтези до детективов. Все эти произ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ведения вместе с детской литературой и составляют круг детского чтения. Этот круг формируется, с одной стороны, школьным обра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зованием, с другой — стихийно, через самостоятельные увлечения ребенка или подростка. Между произведениями, созданными спе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циально для детей, и теми, что входят в детское чтение, не являясь собственно детскими, можно найти общее: ребенок самостоятель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 или по совету учителя выбирает для чтения далеко не случайные произведения, а только те, которые доступны и интересны ему.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Существует немало произведений, которые в силу тематиче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ских или жанровых особенностей стоят на грани детского и взрос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лого чтения, например рассказы и повести о детях или воспоми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нания о детстве. Авторы таких книг пишут о ребенке, но обраща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ются как к детям, так и ко взрослым. Подобное было при созда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нии повести С.Т.Аксакова «Детские годы Багрова-внука». Когда писатель работал над ней, то видел перед собой не только взрос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лого читателя, но и ребенка. В истории русской литературы таких произведений немало.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В пограничной с детской литературой области находятся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изведения приключенческих и фантастических жанров — они на- иисаны для любителей остросюжетной литературы без отчетли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вых возрастных границ. Рассказы Артура Конан-Дойля о Шерлоке Холмсе нравятся и детям, и взрослым. Таким образом, понятие </w:t>
      </w:r>
      <w:r w:rsidRPr="00E14CFF">
        <w:rPr>
          <w:rStyle w:val="80"/>
          <w:sz w:val="28"/>
          <w:szCs w:val="28"/>
        </w:rPr>
        <w:t>«детское чтение»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намного шире, чем понятие</w:t>
      </w:r>
      <w:r w:rsidRPr="00E14CFF">
        <w:rPr>
          <w:rStyle w:val="80"/>
          <w:sz w:val="28"/>
          <w:szCs w:val="28"/>
        </w:rPr>
        <w:t xml:space="preserve"> «детская литерату</w:t>
      </w:r>
      <w:r w:rsidRPr="00E14CFF">
        <w:rPr>
          <w:rStyle w:val="80"/>
          <w:sz w:val="28"/>
          <w:szCs w:val="28"/>
        </w:rPr>
        <w:softHyphen/>
        <w:t>ра».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Но все-таки ведущее место в чтении детей занимает именно детская литература, т. е. та, которая обращена к детям и предна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значена им.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Такое соотношение, как показывает история детского чтения, было не всегда. Долгое время дети довольствовались выборками из той литературы, которую читали взрослые, а собственно детских книг попросту не было. Их отсутствие объясняется тем, что «от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крытие ребенка» произошло в мировой культуре довольно поздно, и только с XVIII века стала формироваться особая культура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ства и как часть ее — литература для детей. Отсутствие детских книг на протяжении долгого времени во многом компенсирова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лось произведениями народного словесного искусства, в любую чпоху находившими путь к сердцу ребенка. Но на определенном лапе общественного развития возникла настоятельная потреб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ность в специальной детской литературе. Поначалу детские книги т 1 шмали в литературе очень скромное место, но со временем они стали незаменимой частью культуры.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Разумеется, подобные художественные процессы происходят но всех странах — детскую литературу издают и читают везде. Но в культуре каждой страны детская литература имеет свою историю и свою специфику. В русском культурном сознании значение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ской литературы всегда было достаточно велико, потому что книж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ному слову отводилась высокая просветительская роль. Среди св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идетелей отечественной детской литературы были известные рус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ские писатели, а также талантливые авторы, писавшие только для детей. Благодаря их книгам ребенок входит в большой мир русской литературы, открывает для себя красоту родного языка и ценности национальной жизни. Но верно и другое: детские книги писателей разных стран открывают ребенку широкую панораму мировой культуры, делают его гражданином мира. Этому способ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ствует и то, что детская литература разных стран имеет общие черты, причем тенденции к интеграции в современной культуре для детей заметно усиливаются.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 xml:space="preserve">Все сказанное касается не только детской литературы, но и </w:t>
      </w:r>
      <w:r w:rsidRPr="00E14CFF">
        <w:rPr>
          <w:rStyle w:val="79"/>
          <w:sz w:val="28"/>
          <w:szCs w:val="28"/>
        </w:rPr>
        <w:t>детской книги.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Книга является реальным воплощением литератур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ного произведения, и от того, как она выглядит, зависит во мно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гом наше восприятие. Это в особенности касается детской книги, содержание и оформление которой подчинено единой задаче — служить чтением для ребенка. С момента создания детской литера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туры ее авторы и издатели стремились к тому, чтобы детская кни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 имела соответствующий внешний вид: обложку, шрифт, иллю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страции. Но более полное понимание того, как связаны</w:t>
      </w:r>
      <w:r w:rsidRPr="00E14CFF">
        <w:rPr>
          <w:rStyle w:val="79"/>
          <w:sz w:val="28"/>
          <w:szCs w:val="28"/>
        </w:rPr>
        <w:t xml:space="preserve"> художе</w:t>
      </w:r>
      <w:r w:rsidRPr="00E14CFF">
        <w:rPr>
          <w:rStyle w:val="79"/>
          <w:sz w:val="28"/>
          <w:szCs w:val="28"/>
        </w:rPr>
        <w:softHyphen/>
        <w:t>ственное оформление книги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 ее содержание, пришло не сразу. Детская книжная иллюстрация стала интенсивно развиваться в конце XIX — начале XX века. Художники стремились к тому, что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бы иллюстрации, отвечая особенностям детского восприятия, служили изобразительным продолжением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произведения. Возни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кали творческие союзы детских писателей и художников, совместно работавших над созданием детских книг (такой творческий союз объединял, например, поэта С.Я.Маршака и художника В.В.Ле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бедева). Иногда писатель становился иллюстратором собственных книг, как это было с произведениями художника-анималиста Е.И.Чарушина или финской писательницы Туве Янссон. Если иллюстрации художника находятся в союзе со словом писателя, то они становятся неотъемлемой частью художественного произ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ведения и надолго остаются в памяти читателя.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Детские книги выпускают, как правило,</w:t>
      </w:r>
      <w:r w:rsidRPr="00E14CFF">
        <w:rPr>
          <w:rStyle w:val="79"/>
          <w:sz w:val="28"/>
          <w:szCs w:val="28"/>
        </w:rPr>
        <w:t xml:space="preserve"> издательства,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специ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ализирующиеся на издании детской литературы. От издателей за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висит подбор авторов, тематический круг произведений, типы изданий и книжных серий. В истории детской литературы сохра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нились имена известных издателей, оказавших заметное влияние на развитие отечественной детской литературы. В XVIII веке 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ким издателем был Н. И. Новиков, в XIX веке прославились вы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пуском детских книг М. О. Вольф и И. А. Сытин. Читатели того вре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мени часто называли книги не по имени автора, а по имени изда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теля, и это был знак читательского доверия. Еще больше возросла роль отечественных издательств детской литературы в XX веке. 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которые из них (например, знаменитый ленинградский Детгиз, созданный С.Я.Маршаком) становились центрами детской лите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ратуры, вокруг которых собирались писатели, критики, иллюст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раторы. В наши дни количество детских издательств очень велико, некоторые из них появляются ненадолго, другие занимают на книжном рынке постоянное место. От политики этих издательств во многом зависит художественная культура отечественной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ской книги, ее литературный уровень.</w:t>
      </w:r>
    </w:p>
    <w:p w:rsidR="008A5706" w:rsidRPr="00E14CFF" w:rsidRDefault="008A5706" w:rsidP="008A5706">
      <w:pPr>
        <w:pStyle w:val="a5"/>
        <w:shd w:val="clear" w:color="auto" w:fill="auto"/>
        <w:spacing w:before="0" w:after="297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не только от них. Детская литература приходит к современ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ному ребенку и с электронных дисков, и через экраны телевизо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ров, и через Интернет. Новые средства передачи информации дик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туют свои требования к содержанию и оформлению детской ли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тературы, издаваемой на электронных носителях. В свою очередь компьютерная культура влияет на традиционную детскую книгу и ее оформление.</w:t>
      </w:r>
    </w:p>
    <w:p w:rsidR="008A5706" w:rsidRPr="00E14CFF" w:rsidRDefault="008A5706" w:rsidP="008A5706">
      <w:pPr>
        <w:pStyle w:val="30"/>
        <w:shd w:val="clear" w:color="auto" w:fill="auto"/>
        <w:spacing w:before="0" w:after="228" w:line="240" w:lineRule="auto"/>
        <w:ind w:left="1400"/>
        <w:rPr>
          <w:sz w:val="28"/>
          <w:szCs w:val="28"/>
        </w:rPr>
      </w:pPr>
      <w:bookmarkStart w:id="1" w:name="bookmark1"/>
      <w:r w:rsidRPr="00E14CFF">
        <w:rPr>
          <w:sz w:val="28"/>
          <w:szCs w:val="28"/>
        </w:rPr>
        <w:t>2. Функции детской литературы</w:t>
      </w:r>
      <w:bookmarkEnd w:id="1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Назначение детской литературы — быть художественным и познавательным чтением для ребенка. Это назначение определяет те важные функции, которые она призвана выполнять в обществе. По своей природе эти функции едины для всей литературы как рода словесного искусства, но в литературе детской они имеют особое значение.</w:t>
      </w:r>
    </w:p>
    <w:p w:rsidR="008A5706" w:rsidRPr="00E14CFF" w:rsidRDefault="008A5706" w:rsidP="008A5706">
      <w:pPr>
        <w:pStyle w:val="a5"/>
        <w:numPr>
          <w:ilvl w:val="0"/>
          <w:numId w:val="1"/>
        </w:numPr>
        <w:shd w:val="clear" w:color="auto" w:fill="auto"/>
        <w:tabs>
          <w:tab w:val="left" w:pos="539"/>
        </w:tabs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Детская литература, как и литература вообще, принадлежит к области искусства слова. Этим определяется ее</w:t>
      </w:r>
      <w:r w:rsidRPr="00E14CFF">
        <w:rPr>
          <w:rStyle w:val="78"/>
          <w:sz w:val="28"/>
          <w:szCs w:val="28"/>
        </w:rPr>
        <w:t xml:space="preserve"> эстетическая функ</w:t>
      </w:r>
      <w:r w:rsidRPr="00E14CFF">
        <w:rPr>
          <w:rStyle w:val="78"/>
          <w:sz w:val="28"/>
          <w:szCs w:val="28"/>
        </w:rPr>
        <w:softHyphen/>
        <w:t>ция.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Она связана с особого рода эмоциями, которые возникают при чтении литературных произведений. Читатель испытывает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слаждение от игры фантазии, уводящей его в мир вымышленных героев и воображаемых обстоятельств. Ему доставляют удоволь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ствие яркость и выразительность художественной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речи, особая орга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низация повествования. Дети способны испытывать эстетическое удовольствие от прочитанного в не меньшей степени, чем взрос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лые. Ребенок с радостью погружается в фантазийный мир сказок и приключений, сопереживает героям, чувствует стихотворный ритм, радуется звуковой и словесной игре. Хорошо понимают дети юмор и шутку. Не сознавая условности созданного автором худо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жественного мира, дети горячо верят в происходящее, но такая вера и есть подлинное торжество литературного вымысла. Мы всту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паем в мир игры, где одновременно сознаем ее условность и ве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рим в ее действительность.</w:t>
      </w:r>
    </w:p>
    <w:p w:rsidR="008A5706" w:rsidRPr="00E14CFF" w:rsidRDefault="008A5706" w:rsidP="008A5706">
      <w:pPr>
        <w:pStyle w:val="a5"/>
        <w:numPr>
          <w:ilvl w:val="0"/>
          <w:numId w:val="1"/>
        </w:numPr>
        <w:shd w:val="clear" w:color="auto" w:fill="auto"/>
        <w:tabs>
          <w:tab w:val="left" w:pos="544"/>
        </w:tabs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Style w:val="78"/>
          <w:sz w:val="28"/>
          <w:szCs w:val="28"/>
        </w:rPr>
        <w:t>Познавательная</w:t>
      </w:r>
      <w:r w:rsidRPr="00E14CFF">
        <w:rPr>
          <w:rFonts w:ascii="Times New Roman" w:hAnsi="Times New Roman" w:cs="Times New Roman"/>
          <w:sz w:val="28"/>
          <w:szCs w:val="28"/>
        </w:rPr>
        <w:t xml:space="preserve"> (гносеологическая)</w:t>
      </w:r>
      <w:r w:rsidRPr="00E14CFF">
        <w:rPr>
          <w:rStyle w:val="78"/>
          <w:sz w:val="28"/>
          <w:szCs w:val="28"/>
        </w:rPr>
        <w:t xml:space="preserve"> функция</w:t>
      </w:r>
      <w:r w:rsidRPr="00E14CFF">
        <w:rPr>
          <w:rFonts w:ascii="Times New Roman" w:hAnsi="Times New Roman" w:cs="Times New Roman"/>
          <w:sz w:val="28"/>
          <w:szCs w:val="28"/>
        </w:rPr>
        <w:t xml:space="preserve"> литературы за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ключается в том, чтобы познакомить читателя с миром людей и явлений. Даже в тех случаях, когда писатель уводит ребенка в мир невозможного, он говорит о закономерностях человеческой жиз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ни, о людях и их характерах. Это осуществляется через художе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ственные образы, которые обладают высокой степенью обобще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ния. Они позволяют читателю увидеть в единичном факте, собы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тии или характере закономерное, типичное, всеобщее.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детская литература печется не только об общем и типич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ном, но и о единичном, конкретном, фактически точном. Дети в отличие от взрослых только начинают открывать материальный мир, и детские писатели удовлетворяют их стремление к его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знанию. Поэтому детская литература часто балансирует на грани художественного и информативно-познавательного повествования. Познавательную функцию детская литература выполняет и в от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ношении родного языка — многозначность слова, его смысловые и лексические возможности часто обыгрываются детскими писа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телями; тогда вместе с игрой происходит освоение родного языка.</w:t>
      </w:r>
    </w:p>
    <w:p w:rsidR="008A5706" w:rsidRPr="00E14CFF" w:rsidRDefault="008A5706" w:rsidP="008A5706">
      <w:pPr>
        <w:pStyle w:val="a5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Style w:val="77"/>
          <w:sz w:val="28"/>
          <w:szCs w:val="28"/>
        </w:rPr>
        <w:t>Нравственная</w:t>
      </w:r>
      <w:r w:rsidRPr="00E14CFF">
        <w:rPr>
          <w:rFonts w:ascii="Times New Roman" w:hAnsi="Times New Roman" w:cs="Times New Roman"/>
          <w:sz w:val="28"/>
          <w:szCs w:val="28"/>
        </w:rPr>
        <w:t xml:space="preserve"> (воспитательная)</w:t>
      </w:r>
      <w:r w:rsidRPr="00E14CFF">
        <w:rPr>
          <w:rStyle w:val="77"/>
          <w:sz w:val="28"/>
          <w:szCs w:val="28"/>
        </w:rPr>
        <w:t xml:space="preserve"> функция</w:t>
      </w:r>
      <w:r w:rsidRPr="00E14CFF">
        <w:rPr>
          <w:rFonts w:ascii="Times New Roman" w:hAnsi="Times New Roman" w:cs="Times New Roman"/>
          <w:sz w:val="28"/>
          <w:szCs w:val="28"/>
        </w:rPr>
        <w:t xml:space="preserve"> присуща всякой литературе, поскольку литература постигает и освещает мир в соответствии с определенными ценностями. Речь идет как об уни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версальных и всеобщих ценностях, так и о локальных, связанных с конкретным временем и конкретной культурой. Писатели ста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раются избежать прямого изложения своих нравственных программ. Об авторских убеждениях, взглядах, пристрастиях говорят создан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ими картины жизни и судьбы героев.</w:t>
      </w:r>
    </w:p>
    <w:p w:rsidR="008A5706" w:rsidRPr="00E14CFF" w:rsidRDefault="008A5706" w:rsidP="008A5706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Детская литература со времени своего зарождения выполня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ла дидактическую функцию. Правда, представления о том, чему надо учить, со временем менялись. Было время, когда главной ценностью в детской литературе считались правила приличия. И хо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тя обучение таким правилам имеет место и сегодня, назначение литературы совсем в другом — приобщить читателя к универсаль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 ценностям человеческого бытия. Представление о том, как это делать, тоже не было неизменным. В прошлом остались произ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ведения для детей, говорившие с ребенком языком назидания. Детские писатели, как и их собратья по перу в «большой» литера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туре, стремятся к «говорящим» героям и «говорящим» ситуациям. При этом возникает столь ценная в художественной литературе глубина и многозначность видения жизни. Это не отменяет опре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деленности в отношении авторской позиции: размытость границ добра и зла для ребенка-читателя всегда тягостна, как и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трагиче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ские финалы. Во взрослом читателе такие финалы способны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будить душевный подъем, а в ребенке — разрушить веру в торже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ство добра. Жизнеутверждение — это главная ценность детской литературы, ее основной эмоциональный тон.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Функции детской литературы определяют ее важную</w:t>
      </w:r>
      <w:r w:rsidRPr="00E14CFF">
        <w:rPr>
          <w:rStyle w:val="76"/>
          <w:sz w:val="28"/>
          <w:szCs w:val="28"/>
        </w:rPr>
        <w:t xml:space="preserve"> роль в обществе —</w:t>
      </w:r>
      <w:r w:rsidRPr="00E14CFF">
        <w:rPr>
          <w:rFonts w:ascii="Times New Roman" w:hAnsi="Times New Roman" w:cs="Times New Roman"/>
          <w:sz w:val="28"/>
          <w:szCs w:val="28"/>
        </w:rPr>
        <w:t xml:space="preserve"> развивать и воспитывать детей средствами художе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ственного слова. Это значит, что литература для детей в значи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тельной степени зависит от существующих в обществе идеологи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ческих, религиозных, педагогических установок. Они могут вли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ять на оценку детской книги и ее судьбу. Так, в истории русской детской литературы были периоды, когда ее эстетическая функ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ция явно недооценивалась, а на первый план выдвигалась ценно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стно-воспитательная функция, причем под ценностями понима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лись сословные нормы или политические доктрины. Такая «зло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бодневность» приводит к безжизненности этих книг, так как вме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сте со сменой общественных взглядов многие из них обречены на забвение. Вульгарно-социологический подход, при котором худо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жественная ценность произведения определялась наличием в нем востребованных эпохой социальных идей, долгие годы был гос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подствующим в советской критике. При этом «удобным» произве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дениям давалась завышенная оценка.</w:t>
      </w:r>
    </w:p>
    <w:p w:rsidR="008A5706" w:rsidRPr="00E14CFF" w:rsidRDefault="008A5706" w:rsidP="008A5706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E14CFF">
        <w:rPr>
          <w:rStyle w:val="41"/>
          <w:sz w:val="28"/>
          <w:szCs w:val="28"/>
        </w:rPr>
        <w:t>В связи с этим возникает</w:t>
      </w:r>
      <w:r w:rsidRPr="00E14CFF">
        <w:rPr>
          <w:sz w:val="28"/>
          <w:szCs w:val="28"/>
        </w:rPr>
        <w:t xml:space="preserve"> проблема оценки детской литературы.</w:t>
      </w:r>
    </w:p>
    <w:p w:rsidR="008A5706" w:rsidRPr="00E14CFF" w:rsidRDefault="008A5706" w:rsidP="008A5706">
      <w:pPr>
        <w:pStyle w:val="a5"/>
        <w:shd w:val="clear" w:color="auto" w:fill="auto"/>
        <w:spacing w:before="0" w:after="329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Она непроста и зависит не только от идейных установок, но и от ожиданий самих читателей. Идя навстречу этим ожиданиям, пи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сатель может повторять уже оправдавшие себя приемы и образы (клише), считая, что не умудренный литературным опытом чита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тель не заметит подделки. Это приносит успех книге вопреки ее литературным достоинствам. Так создается пласт литературного китча, куда входят также второсортные пересказы известных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изведений и малохудожественные переводы. Поэтому так важна критика детской литературы, которая позволит не только дать объективную оценку произведению, но и найдет причины его популярности среди читателей. Детская литература и ее критика смыкаются с социологией и психологией детского чтения. Одна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 нужно помнить, что в роли критика детской книги выступает каждый, кто обращается к книге для чтения ребенку или для работы с детьми. Следовательно, необходимо знать историю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ской литературы, понимать ее специфику и художественные осо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бенности.</w:t>
      </w:r>
    </w:p>
    <w:p w:rsidR="008A5706" w:rsidRPr="00E14CFF" w:rsidRDefault="008A5706" w:rsidP="008A5706">
      <w:pPr>
        <w:pStyle w:val="30"/>
        <w:shd w:val="clear" w:color="auto" w:fill="auto"/>
        <w:spacing w:before="0" w:after="211" w:line="240" w:lineRule="auto"/>
        <w:jc w:val="center"/>
        <w:rPr>
          <w:sz w:val="28"/>
          <w:szCs w:val="28"/>
        </w:rPr>
      </w:pPr>
      <w:bookmarkStart w:id="2" w:name="bookmark2"/>
      <w:r w:rsidRPr="00E14CFF">
        <w:rPr>
          <w:sz w:val="28"/>
          <w:szCs w:val="28"/>
        </w:rPr>
        <w:t>3. Пути изучения детской литературы и детской книги</w:t>
      </w:r>
      <w:bookmarkEnd w:id="2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Детская литература является частью мировой литературы, и поэтому к ней применимы те же методики и приемы, с которыми подходят к изучению литературы «взрослой». Одна из основных методик —</w:t>
      </w:r>
      <w:r w:rsidRPr="00E14CFF">
        <w:rPr>
          <w:rStyle w:val="75"/>
          <w:sz w:val="28"/>
          <w:szCs w:val="28"/>
        </w:rPr>
        <w:t xml:space="preserve"> целостный анализ художественного произведения.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ная цель такого анализа заключается в том, чтобы, характеризуя отдельные компоненты литературного произведения (сюжет, ком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позиция, стиль), создать цельное представление о его содержа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нии. Помехой таким исследованиям служат представления о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стоте детской литературы, будто она не подлежит полноценному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литературоведческому анализу. Но работа учителя, воспитателя предполагает рассказ именно о конкретных литературных произ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ведениях, и приемы целостного литературного анализа здесь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сто необходимы.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Целостный анализ литературного произведения часто идет рука об руку с изучением творчества писателей. Произведение в таком случае рассматривается не самостоятельно, а как частица твор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ческого пути писателя. Работ о классиках детской литературы до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вольно много. Из них можно узнать не только о произведениях писателя, но и о его биографии.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Детская литература является частью литературного процесса в целом. Но у детской литературы есть и своя собственная история. Поэтому издаются материалы по</w:t>
      </w:r>
      <w:r w:rsidRPr="00E14CFF">
        <w:rPr>
          <w:rStyle w:val="75"/>
          <w:sz w:val="28"/>
          <w:szCs w:val="28"/>
        </w:rPr>
        <w:t xml:space="preserve"> истории детской литературы, </w:t>
      </w:r>
      <w:r w:rsidRPr="00E14CFF">
        <w:rPr>
          <w:rFonts w:ascii="Times New Roman" w:hAnsi="Times New Roman" w:cs="Times New Roman"/>
          <w:sz w:val="28"/>
          <w:szCs w:val="28"/>
        </w:rPr>
        <w:t>выпускаются биобиблиографические словари детских писателей.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Социология детского чтения изучает восприятие книги чита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телями различных слоев общества и разных возрастных групп. Это помогает создать портрет читателя определенной эпохи. Совре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менные социологические исследования в области чтения позво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ляют судить о читательских предпочтениях, о реальных интересах ребенка-читателя. Знание такого подхода к детской книге помогает учителю и воспитателю в его работе. Восприятием детской книги специалисты занимаются и в психолого-педагогическом аспекте — они ищут те пути, которые приведут ребенка к книге.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Исследование детской литературы связывается с самой детской книгой, ее издательской и читательской судьбой.</w:t>
      </w:r>
      <w:r w:rsidRPr="00E14CFF">
        <w:rPr>
          <w:rStyle w:val="74"/>
          <w:sz w:val="28"/>
          <w:szCs w:val="28"/>
        </w:rPr>
        <w:t xml:space="preserve"> Предметом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следования становится книга как художественный феномен.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этому особый интерес вызывает детская книжная иллюстрация. Иллюстрации в детской книге свидетельствуют об индивидуаль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ном прочтении и толковании произведения, которое зависит как от личности художника, так и от требований времени.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Style w:val="74"/>
          <w:sz w:val="28"/>
          <w:szCs w:val="28"/>
        </w:rPr>
        <w:t>Литературно-критический подход</w:t>
      </w:r>
      <w:r w:rsidRPr="00E14CFF">
        <w:rPr>
          <w:rFonts w:ascii="Times New Roman" w:hAnsi="Times New Roman" w:cs="Times New Roman"/>
          <w:sz w:val="28"/>
          <w:szCs w:val="28"/>
        </w:rPr>
        <w:t xml:space="preserve"> к детской литературе явно преобладает над всеми остальными. Это связано с тем, что специ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алисты по детской литературе часто выступают в роли популяри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заторов детской книги. Поэтому много книг по рекомендательной библиографии («Что читать ребенку»). Они объединяют произве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дения по различным тематическим рубрикам и адресуют их чита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телям определенного возраста. С такими указателями работают и учителя, и воспитатели; более того, они сами выступают в роли составителей рекомендательных списков, что требует библиогра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фических навыков.</w:t>
      </w:r>
    </w:p>
    <w:p w:rsidR="008A5706" w:rsidRPr="00E14CFF" w:rsidRDefault="008A5706" w:rsidP="008A5706">
      <w:pPr>
        <w:pStyle w:val="a5"/>
        <w:shd w:val="clear" w:color="auto" w:fill="auto"/>
        <w:spacing w:before="0" w:after="209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Данный учебник по детской литературе ставит перед собой прежде всего задачи литературоведческого характера, ведь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ская литература — это искусство слова. Через обзор творчества отдельных детских писателей и их произведений, через изучение жанров и стилей раскрывается широкая панорама детской лите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ратуры. В свою очередь она дает представление и об объеме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ского чтения, и об особенностях восприятия детской книги, и о тех возможностях, которые открывает детская литература в обла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сти воспитания и образования ребенка.</w:t>
      </w:r>
    </w:p>
    <w:p w:rsidR="008A5706" w:rsidRPr="00E14CFF" w:rsidRDefault="008A5706" w:rsidP="008A5706">
      <w:pPr>
        <w:pStyle w:val="20"/>
        <w:shd w:val="clear" w:color="auto" w:fill="auto"/>
        <w:spacing w:after="134" w:line="240" w:lineRule="auto"/>
        <w:ind w:left="232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1"/>
          <w:numId w:val="1"/>
        </w:numPr>
        <w:shd w:val="clear" w:color="auto" w:fill="auto"/>
        <w:tabs>
          <w:tab w:val="left" w:pos="497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lastRenderedPageBreak/>
        <w:t>Какие функции выполняет детская литература в обществе?</w:t>
      </w:r>
    </w:p>
    <w:p w:rsidR="008A5706" w:rsidRPr="00E14CFF" w:rsidRDefault="008A5706" w:rsidP="008A5706">
      <w:pPr>
        <w:pStyle w:val="50"/>
        <w:numPr>
          <w:ilvl w:val="1"/>
          <w:numId w:val="1"/>
        </w:numPr>
        <w:shd w:val="clear" w:color="auto" w:fill="auto"/>
        <w:tabs>
          <w:tab w:val="left" w:pos="497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В чем состоит специфика детской литературы?</w:t>
      </w:r>
    </w:p>
    <w:p w:rsidR="008A5706" w:rsidRPr="00E14CFF" w:rsidRDefault="008A5706" w:rsidP="008A5706">
      <w:pPr>
        <w:pStyle w:val="10"/>
        <w:keepNext/>
        <w:keepLines/>
        <w:shd w:val="clear" w:color="auto" w:fill="auto"/>
        <w:spacing w:after="120" w:line="240" w:lineRule="auto"/>
        <w:ind w:left="2540" w:right="2580"/>
        <w:rPr>
          <w:sz w:val="28"/>
          <w:szCs w:val="28"/>
        </w:rPr>
      </w:pPr>
      <w:bookmarkStart w:id="3" w:name="bookmark3"/>
      <w:r w:rsidRPr="00E14CFF">
        <w:rPr>
          <w:rStyle w:val="113pt"/>
          <w:b/>
          <w:bCs/>
          <w:sz w:val="28"/>
          <w:szCs w:val="28"/>
        </w:rPr>
        <w:t xml:space="preserve">Глава 1 </w:t>
      </w:r>
      <w:r w:rsidRPr="00E14CFF">
        <w:rPr>
          <w:sz w:val="28"/>
          <w:szCs w:val="28"/>
        </w:rPr>
        <w:t>Фольклор</w:t>
      </w:r>
      <w:bookmarkEnd w:id="3"/>
    </w:p>
    <w:p w:rsidR="008A5706" w:rsidRPr="00E14CFF" w:rsidRDefault="008A5706" w:rsidP="008A5706">
      <w:pPr>
        <w:pStyle w:val="22"/>
        <w:keepNext/>
        <w:keepLines/>
        <w:shd w:val="clear" w:color="auto" w:fill="auto"/>
        <w:spacing w:before="0" w:after="222" w:line="240" w:lineRule="auto"/>
        <w:rPr>
          <w:sz w:val="28"/>
          <w:szCs w:val="28"/>
        </w:rPr>
      </w:pPr>
      <w:bookmarkStart w:id="4" w:name="bookmark4"/>
      <w:r w:rsidRPr="00E14CFF">
        <w:rPr>
          <w:sz w:val="28"/>
          <w:szCs w:val="28"/>
        </w:rPr>
        <w:t>1.1. Понятие о фольклоре, его жанры</w:t>
      </w:r>
      <w:bookmarkEnd w:id="4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У словесного творчества две формы: письменная и устная. Письменную словесность называют</w:t>
      </w:r>
      <w:r w:rsidRPr="00E14CFF">
        <w:rPr>
          <w:rStyle w:val="73"/>
          <w:sz w:val="28"/>
          <w:szCs w:val="28"/>
        </w:rPr>
        <w:t xml:space="preserve"> литературой,</w:t>
      </w:r>
      <w:r w:rsidRPr="00E14CFF">
        <w:rPr>
          <w:rFonts w:ascii="Times New Roman" w:hAnsi="Times New Roman" w:cs="Times New Roman"/>
          <w:sz w:val="28"/>
          <w:szCs w:val="28"/>
        </w:rPr>
        <w:t xml:space="preserve"> устную —</w:t>
      </w:r>
      <w:r w:rsidRPr="00E14CFF">
        <w:rPr>
          <w:rStyle w:val="73"/>
          <w:sz w:val="28"/>
          <w:szCs w:val="28"/>
        </w:rPr>
        <w:t xml:space="preserve"> фольк</w:t>
      </w:r>
      <w:r w:rsidRPr="00E14CFF">
        <w:rPr>
          <w:rStyle w:val="73"/>
          <w:sz w:val="28"/>
          <w:szCs w:val="28"/>
        </w:rPr>
        <w:softHyphen/>
        <w:t>лором.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Они различаются между собой не только способами со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здания, распространения и восприятия произведений. Главное различие состоит в том, что литература — творчество индивиду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альное: у каждого произведения есть определенный автор, тогда как в фольклоре произведения воспринимаются как общее досто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яние и авторство не имеет никакого значения. Поэтому о фольк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лорных произведениях говорят, что их создал народ, это народ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ное творчество.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Фольклор и литература занимают разные</w:t>
      </w:r>
      <w:r w:rsidRPr="00E14CFF">
        <w:rPr>
          <w:rStyle w:val="72"/>
          <w:sz w:val="28"/>
          <w:szCs w:val="28"/>
        </w:rPr>
        <w:t xml:space="preserve"> места в жизни об</w:t>
      </w:r>
      <w:r w:rsidRPr="00E14CFF">
        <w:rPr>
          <w:rStyle w:val="72"/>
          <w:sz w:val="28"/>
          <w:szCs w:val="28"/>
        </w:rPr>
        <w:softHyphen/>
        <w:t>щества.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Литература — это один из видов искусства, искусство слова. Фольклор же — не только искусство слова, а часть тради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ционной культуры народа. Он сопровождал человека в течение всей его жизни. Младенцу пели колыбельные песни. Ребенок вхо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дил в жизнь с играми и забавами, и это тоже фольклор —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ский. Молодые люди основывали семью, и на свадьбе исполня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лись определенные обряды, звучали песни. Труд и досуг не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ходили без сказок и песен. На все случаи жизни у людей были пословицы. И в последний путь человека провожали с опреде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ленными обрядами. Фольклор выполняет в традиционной куль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туре множество функций: хозяйственные (с ними связаны раз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обряды), юридические (свадебный обряд), религиозные (на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родные легенды, духовные стихи) и служит не только досугу и развлечению.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Фольклорные произведения, поскольку это устное творчество, исполнялись вслух: сказки рассказывались и «разыгрывались», песни пелись, в то время как произведения литературы обычно читаются «про себя».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Фольклор — это исполнительское искусство: мимика и жесты в рассказе, музыкальная сторона народных песен, выразитель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ность танца в хороводах — в фольклоре живут приемы многих искусств. Имена талантливых исполнителей были широко извест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ны: исполнительница причитаний Ирина Федосова, сказитель былин Трофим Рябинин, неистощимый балагур Мария Кривополенова, сказочник Абрам Новопольцев.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Одну и ту же песню, одну и ту же сказку можно исполнить по-разному. Основа текста сохраняется, но очень много бывает и различий в одних и тех же сказках, исполненных разными ска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зочниками. И если текст литературных произведений постоя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нен («Евгений Онегин» остается таким же, как и при жизни А. С. Пушкина), то фольклорные произведения известны во мно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жестве вариантов. Почти каждое фольклорное произведение имеет варианты.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Хотя фольклор намного старше литературы (устное творче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ство появилось до возникновения письменности), на него обра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тили внимание и стали записывать довольно поздно (в России — в XVIII веке). Поэтому мы можем лишь догадываться, каким был наш фольклор прежде. Традиционная культура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была очень устой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чивой, и многое в ней сохранялось на протяжении веков. Но жизнь все же менялась, и вместе с нею менялся фольклор.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Фольклор записывался любителями народной старины в горо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дах и деревнях, и благодаря замечательным собирателям прошло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го мы можем познакомиться со сказками и песнями, которые пели и рассказывали наши предки. Имена этих собирателей и 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дателей фольклора вошли в историю отечественной культуры. Это собиратель народных песен Петр Васильевич Киреевский, неуто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мимый искатель народных пословиц и речений Владимир Ивано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вич Даль, издатель русских сказок Александр Николаевич Афана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сьев, собиратели былин на Русском Севере Павел Николаевич Рыбников и Александр Федорович Гильфердинг и многие-мно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гие другие. Записанные ими фольклорные произведения стали классическим наследием нашего народного искусства.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наши дни не поют больше былин и старинных песен — мы можем их только прочесть в книгах. Но фольклор не умер: по-преж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нему исполняются песни и частушки, есть свой фольклор и у детей.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Сколько на земле народов, столько и народных культур.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этому фольклор каждого народа неповторимо своеобразен: он свя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зан с национальным бытом, национальной историей, говорит на «своем» языке. Но в жизни разных народов много не только 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повторимого, но и общего. Герои защищали от иноземцев свои страны. Древнегреческий Ахилл и французский Роланд, киргиз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ский Манас и русский Илья Муромец — одинаково отважные защитники своей родины, хотя меняются враги, меняются обсто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ятельства, в которых они встают на борьбу за свою страну. В раз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ных условиях живут французская Золушка и русская падчерица, отправленная жестокой мачехой в зимний лес, но сказки одина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ково вознаграждают бедную сиротку. И если вы хотите лучше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нять русский фольклор, читайте не только былины, но и фран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цузскую «Песнь о Роланде», не только сказки А.Н.Афанасьева, но и немецкие сказки братьев Гримм. Ведь русский фольклор — часть культуры национальной и в то же время интернациональ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ной народной культуры.</w:t>
      </w:r>
    </w:p>
    <w:p w:rsidR="008A5706" w:rsidRPr="00E14CFF" w:rsidRDefault="008A5706" w:rsidP="008A5706">
      <w:pPr>
        <w:pStyle w:val="a5"/>
        <w:shd w:val="clear" w:color="auto" w:fill="auto"/>
        <w:spacing w:before="0" w:after="149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Основной корпус русского фольклора сложился в средневеко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вой Руси с ее представлениями о мире и человеке. В это время оформляются жанры русского фольклора.</w:t>
      </w:r>
      <w:r w:rsidRPr="00E14CFF">
        <w:rPr>
          <w:rStyle w:val="71"/>
          <w:sz w:val="28"/>
          <w:szCs w:val="28"/>
        </w:rPr>
        <w:t xml:space="preserve"> Жанрами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называют груп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пы произведений с общей</w:t>
      </w:r>
      <w:r w:rsidRPr="00E14CFF">
        <w:rPr>
          <w:rStyle w:val="70"/>
          <w:sz w:val="28"/>
          <w:szCs w:val="28"/>
        </w:rPr>
        <w:t xml:space="preserve"> тематикой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</w:t>
      </w:r>
      <w:r w:rsidRPr="00E14CFF">
        <w:rPr>
          <w:rStyle w:val="70"/>
          <w:sz w:val="28"/>
          <w:szCs w:val="28"/>
        </w:rPr>
        <w:t xml:space="preserve"> поэтикой</w:t>
      </w:r>
      <w:r w:rsidRPr="00E14CFF">
        <w:rPr>
          <w:rFonts w:ascii="Times New Roman" w:hAnsi="Times New Roman" w:cs="Times New Roman"/>
          <w:sz w:val="28"/>
          <w:szCs w:val="28"/>
        </w:rPr>
        <w:t xml:space="preserve"> (т.е. средствами выражения). У каждого жанра есть своя область изображения и свое «мировоззрение». Народные представления о добре и спра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ведливости выражены в</w:t>
      </w:r>
      <w:r w:rsidRPr="00E14CFF">
        <w:rPr>
          <w:rStyle w:val="410"/>
          <w:sz w:val="28"/>
          <w:szCs w:val="28"/>
        </w:rPr>
        <w:t xml:space="preserve"> сказках,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мир чувств и переживаний от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крывается в</w:t>
      </w:r>
      <w:r w:rsidRPr="00E14CFF">
        <w:rPr>
          <w:rStyle w:val="410"/>
          <w:sz w:val="28"/>
          <w:szCs w:val="28"/>
        </w:rPr>
        <w:t xml:space="preserve"> песнях,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народная мораль — в</w:t>
      </w:r>
      <w:r w:rsidRPr="00E14CFF">
        <w:rPr>
          <w:rStyle w:val="410"/>
          <w:sz w:val="28"/>
          <w:szCs w:val="28"/>
        </w:rPr>
        <w:t xml:space="preserve"> пословицах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</w:t>
      </w:r>
      <w:r w:rsidRPr="00E14CFF">
        <w:rPr>
          <w:rStyle w:val="410"/>
          <w:sz w:val="28"/>
          <w:szCs w:val="28"/>
        </w:rPr>
        <w:t xml:space="preserve"> поговорках, </w:t>
      </w:r>
      <w:r w:rsidRPr="00E14CFF">
        <w:rPr>
          <w:rFonts w:ascii="Times New Roman" w:hAnsi="Times New Roman" w:cs="Times New Roman"/>
          <w:sz w:val="28"/>
          <w:szCs w:val="28"/>
        </w:rPr>
        <w:t>о героях повествуют</w:t>
      </w:r>
      <w:r w:rsidRPr="00E14CFF">
        <w:rPr>
          <w:rStyle w:val="410"/>
          <w:sz w:val="28"/>
          <w:szCs w:val="28"/>
        </w:rPr>
        <w:t xml:space="preserve"> былины,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а</w:t>
      </w:r>
      <w:r w:rsidRPr="00E14CFF">
        <w:rPr>
          <w:rStyle w:val="410"/>
          <w:sz w:val="28"/>
          <w:szCs w:val="28"/>
        </w:rPr>
        <w:t xml:space="preserve"> обряды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отмечали важные этапы в жизни человека.</w:t>
      </w:r>
    </w:p>
    <w:p w:rsidR="008A5706" w:rsidRPr="00E14CFF" w:rsidRDefault="008A5706" w:rsidP="008A5706">
      <w:pPr>
        <w:pStyle w:val="20"/>
        <w:shd w:val="clear" w:color="auto" w:fill="auto"/>
        <w:spacing w:after="57" w:line="240" w:lineRule="auto"/>
        <w:ind w:left="230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0"/>
          <w:numId w:val="2"/>
        </w:numPr>
        <w:shd w:val="clear" w:color="auto" w:fill="auto"/>
        <w:tabs>
          <w:tab w:val="left" w:pos="467"/>
        </w:tabs>
        <w:spacing w:before="0" w:line="240" w:lineRule="auto"/>
        <w:ind w:left="20" w:firstLine="260"/>
        <w:rPr>
          <w:sz w:val="28"/>
          <w:szCs w:val="28"/>
        </w:rPr>
      </w:pPr>
      <w:r w:rsidRPr="00E14CFF">
        <w:rPr>
          <w:sz w:val="28"/>
          <w:szCs w:val="28"/>
        </w:rPr>
        <w:t>В чем состоит отличие фольклора от литературы?</w:t>
      </w:r>
    </w:p>
    <w:p w:rsidR="008A5706" w:rsidRPr="00E14CFF" w:rsidRDefault="008A5706" w:rsidP="008A5706">
      <w:pPr>
        <w:pStyle w:val="50"/>
        <w:numPr>
          <w:ilvl w:val="0"/>
          <w:numId w:val="2"/>
        </w:numPr>
        <w:shd w:val="clear" w:color="auto" w:fill="auto"/>
        <w:tabs>
          <w:tab w:val="left" w:pos="486"/>
        </w:tabs>
        <w:spacing w:before="0" w:line="240" w:lineRule="auto"/>
        <w:ind w:left="20" w:firstLine="260"/>
        <w:rPr>
          <w:sz w:val="28"/>
          <w:szCs w:val="28"/>
        </w:rPr>
      </w:pPr>
      <w:r w:rsidRPr="00E14CFF">
        <w:rPr>
          <w:sz w:val="28"/>
          <w:szCs w:val="28"/>
        </w:rPr>
        <w:t>Каково место фольклора в жизни человека?</w:t>
      </w:r>
    </w:p>
    <w:p w:rsidR="008A5706" w:rsidRPr="00E14CFF" w:rsidRDefault="008A5706" w:rsidP="008A5706">
      <w:pPr>
        <w:pStyle w:val="50"/>
        <w:numPr>
          <w:ilvl w:val="0"/>
          <w:numId w:val="2"/>
        </w:numPr>
        <w:shd w:val="clear" w:color="auto" w:fill="auto"/>
        <w:tabs>
          <w:tab w:val="left" w:pos="482"/>
        </w:tabs>
        <w:spacing w:before="0" w:after="261" w:line="240" w:lineRule="auto"/>
        <w:ind w:left="20" w:firstLine="260"/>
        <w:rPr>
          <w:sz w:val="28"/>
          <w:szCs w:val="28"/>
        </w:rPr>
      </w:pPr>
      <w:r w:rsidRPr="00E14CFF">
        <w:rPr>
          <w:sz w:val="28"/>
          <w:szCs w:val="28"/>
        </w:rPr>
        <w:t>Назовите жанры русского словесного фольклора.</w:t>
      </w:r>
    </w:p>
    <w:p w:rsidR="008A5706" w:rsidRPr="00E14CFF" w:rsidRDefault="008A5706" w:rsidP="008A5706">
      <w:pPr>
        <w:pStyle w:val="22"/>
        <w:keepNext/>
        <w:keepLines/>
        <w:shd w:val="clear" w:color="auto" w:fill="auto"/>
        <w:spacing w:before="0" w:after="0" w:line="240" w:lineRule="auto"/>
        <w:ind w:left="20" w:firstLine="260"/>
        <w:jc w:val="both"/>
        <w:rPr>
          <w:sz w:val="28"/>
          <w:szCs w:val="28"/>
        </w:rPr>
      </w:pPr>
      <w:bookmarkStart w:id="5" w:name="bookmark5"/>
      <w:r w:rsidRPr="00E14CFF">
        <w:rPr>
          <w:sz w:val="28"/>
          <w:szCs w:val="28"/>
        </w:rPr>
        <w:lastRenderedPageBreak/>
        <w:t>1.2. Происхождение фольклора. Мифологические</w:t>
      </w:r>
      <w:bookmarkStart w:id="6" w:name="bookmark6"/>
      <w:bookmarkEnd w:id="5"/>
      <w:r>
        <w:rPr>
          <w:sz w:val="28"/>
          <w:szCs w:val="28"/>
        </w:rPr>
        <w:t xml:space="preserve">  </w:t>
      </w:r>
      <w:r w:rsidRPr="00E14CFF">
        <w:rPr>
          <w:sz w:val="28"/>
          <w:szCs w:val="28"/>
        </w:rPr>
        <w:t>рассказы</w:t>
      </w:r>
      <w:bookmarkEnd w:id="6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Письменность и вместе с нею литература появляются у народа вместе с государством. Этому предшествует длительный период родового общества. Как показывает история первобытных наро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дов, фольклор у них уже сложился, и «дофольклорных» народов на земле нет. Первобытный фольклор включает в себя разнообраз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обряды, повествовательные произведения, песни. Элементар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представления о мире и человеческом обществе выражались в мифах, которые могли иметь форму песни или рассказа, вопло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щались в обрядах.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основе мифологических представлений лежит своеобразная логика первобытного человека. Мир казался полным опасностей, и выжить в нем можно было только путем соблюдения многочис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ленных обрядов. В их основе и лежали мифологические верования. Явлениям окружающего мира придавались не свойственные им качества. Так, все казалось живым: земля почиталась всеобщей матерью, солнце и луна были братом и сестрой, силы природы представлялись в облике страшных чудовищ. Обряды как раз и призваны были обезопасить жизнь первобытного</w:t>
      </w:r>
      <w:r w:rsidRPr="00E14CFF">
        <w:rPr>
          <w:rStyle w:val="410"/>
          <w:sz w:val="28"/>
          <w:szCs w:val="28"/>
        </w:rPr>
        <w:t xml:space="preserve"> человека.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Во время исполнения обрядов их участники возвращались в воображении к тем временам, когда был установлен миропорядок. В наиболее древних мифах это приписывалось первопредкам, так называе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мым культурным героям (создателям человеческой культуры). У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родов, стоявших на грани между первобытным обществом и госу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дарством, устроение мира принадлежало богам. Об устройстве мира и его судьбах рассказывается в мифах, лучше всего сохранивших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ся в Древней Греции и Древней Скандинавии.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Своя система богов была и у древних славян. Правда, древне- славянские мифы не сохранились, но по свидетельствам нашей древней письменности мы знаем, что одним из верховных сла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вянских богов был громовержец Перун. Солнечным богом был Даждьбог. Ветрами заведовал Стрибог. Повелителем скотины был Велес. Известны и другие имена древнеславянских божеств, но ничего определенного мы о них не знаем.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если до нас не дошли древнеславянские мифологические рассказы, то следы мифологических представлений сохранились в языке и фольклоре. Как о живых существах говорим мы о солнце («солнце встало», «солнце село») и временах года («зима при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шла»). Мифологические представления сохранились в суевериях («встать с левой ноги — плохо») и многих обычаях. В русском фольклоре осталось выражение «мать сыра земля», осталось пред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ставление о реке Смородине как реке смерти, а сама смерть рису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ется костлявой старухой с косой. Герои сказок и былин сражаются с чудовищами. Все это говорит о том, что русский фольклор раз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вился на древней мифологической основе. Но на эту основу легли и серьезно ее видоизменили более поздние представления, рож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денные историей и бытом русского народа.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Мифология продолжала жить и развиваться после того, как ушло в прошлое язычество — религия первобытного общества. Русские приняли христианство, но в их сознании жило убежде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ние, будто человека со всех сторон окружают неведомые, враж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дебные ему, силы. Убеждение это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отразилось во множестве рас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сказов, многие из которых можно услышать и сегодня.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Неведомые существа — это</w:t>
      </w:r>
      <w:r w:rsidRPr="00E14CFF">
        <w:rPr>
          <w:rStyle w:val="69"/>
          <w:sz w:val="28"/>
          <w:szCs w:val="28"/>
        </w:rPr>
        <w:t xml:space="preserve"> нечистая сила</w:t>
      </w:r>
      <w:r w:rsidRPr="00E14CFF">
        <w:rPr>
          <w:rFonts w:ascii="Times New Roman" w:hAnsi="Times New Roman" w:cs="Times New Roman"/>
          <w:sz w:val="28"/>
          <w:szCs w:val="28"/>
        </w:rPr>
        <w:t>, обитающая как в прямом соседстве с человеком, так и в природе. К людям нечис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тая сила относится по-разному: некоторые существа — носители зла, с другими можно жить в мире.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 xml:space="preserve">Природные духи связаны с лесом, водой, полем. В лесу обитал </w:t>
      </w:r>
      <w:r w:rsidRPr="00E14CFF">
        <w:rPr>
          <w:rStyle w:val="400"/>
          <w:sz w:val="28"/>
          <w:szCs w:val="28"/>
        </w:rPr>
        <w:t>леший.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Если он желал показаться людям, то являлся либо в облике великана ростом с дерево, либо старичка с мохнатыми руками, либо обыкновенного человека, но без пояса или шапки (а наде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вать их прежде было обязательным). Если человек заблудился в лесу, то это злая проделка лешего. Леший мог и просто попутать: страшно захохотать, сбить с толку. Встреча с лешим не смертель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на, но ничего хорошего не обещает.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Гораздо страшнее лешего был</w:t>
      </w:r>
      <w:r w:rsidRPr="00E14CFF">
        <w:rPr>
          <w:rStyle w:val="400"/>
          <w:sz w:val="28"/>
          <w:szCs w:val="28"/>
        </w:rPr>
        <w:t xml:space="preserve"> водяной.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Его обиталище — глубо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кие омуты и водовороты. Он представлялся голым стариком, 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лепленным тиной и водорослями. Любил зло подшутить: топил неосторожных купальщиков и вообще был зол и недружелюбен.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Поэтому люди, постоянно связанные с водой (например, рабо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тавшие на мельницах), приносили водяному небольшие жертвы: сыпали хлебные крошки, табачок.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 водой были связаны и</w:t>
      </w:r>
      <w:r w:rsidRPr="00E14CFF">
        <w:rPr>
          <w:rStyle w:val="39"/>
          <w:sz w:val="28"/>
          <w:szCs w:val="28"/>
        </w:rPr>
        <w:t xml:space="preserve"> русалки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— водяные красавицы в венках из водорослей и осоки. Их было много, и они водили хороводы не только по берегам рек и озер, но и резвились в полях, качались на ветвях старых деревьев. Опасность они представляли в основном для мужчин: неземная красота русалок могла увлечь кого угодно, и соблазненный ее красотой становился жертвой русалки.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Среди домашних духов главным был</w:t>
      </w:r>
      <w:r w:rsidRPr="00E14CFF">
        <w:rPr>
          <w:rStyle w:val="39"/>
          <w:sz w:val="28"/>
          <w:szCs w:val="28"/>
        </w:rPr>
        <w:t xml:space="preserve"> домовой.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Жил он где-то в доме: под печкой, в чулане, под порогом, на чердаке. Он был покровителем семьи и хозяйства, дружил с кошками и собаками. К людям он относился в общем хорошо, но в плохом настроении мог устроить возню на чердаке или навалиться на спящего и ду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шить его. В хорошем настроении он любил шутить: возьмет какую-нибудь вещь и спрячет, так что ее найти не могут. Чтобы он не гневался, для него оставляли кашу, хлеб, табак. При переезде в новый дом нужно было забрать с собой и «своего» домового. Его приносили в горшке с углями или вместе с кошкой, которую первой впускали в новое жилище.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Был домашний дух и женского рода —</w:t>
      </w:r>
      <w:r w:rsidRPr="00E14CFF">
        <w:rPr>
          <w:rStyle w:val="39"/>
          <w:sz w:val="28"/>
          <w:szCs w:val="28"/>
        </w:rPr>
        <w:t xml:space="preserve"> кикимора.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От нее добра не ждали: кикимора обожала мелкие пакости. Если у женщины перепутана пряжа, нитки оборваны — это дело рук кикиморы.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Главную опасность для человека представляли</w:t>
      </w:r>
      <w:r w:rsidRPr="00E14CFF">
        <w:rPr>
          <w:rStyle w:val="68"/>
          <w:sz w:val="28"/>
          <w:szCs w:val="28"/>
        </w:rPr>
        <w:t xml:space="preserve"> злые духи.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Их обычно звали</w:t>
      </w:r>
      <w:r w:rsidRPr="00E14CFF">
        <w:rPr>
          <w:rStyle w:val="39"/>
          <w:sz w:val="28"/>
          <w:szCs w:val="28"/>
        </w:rPr>
        <w:t xml:space="preserve"> чертями, бесами,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но поминать имя черта не реко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мендовалось. Они принимали облик человека, но были лысыми и остроголовыми, прихрамывали, у них были хвосты и рожки. Черт мог явиться и в образе животного — черной кошки или черной собаки. Селились черти в «нечистых» местах: болотах, трясинах, омутах. Все ошибки и несчастья русский человек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объяснял вме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шательством черта («бес попутал», «нелегкая понесла»). Бесы ли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шали человека разума (отсюда слова «беситься», «бешеный»).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Опасность исходила не только от нечистой силы, но и от лю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дей. Носителями злого начала были</w:t>
      </w:r>
      <w:r w:rsidRPr="00E14CFF">
        <w:rPr>
          <w:rStyle w:val="68"/>
          <w:sz w:val="28"/>
          <w:szCs w:val="28"/>
        </w:rPr>
        <w:t xml:space="preserve"> колдуны.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 их распоряжении была вредоносная магия: чтобы причинить зло, они произносили и особые заговоры, и окуривали серой, и производили колдов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ские действия с помощью змеиной кожи. От колдовских заклятий можно было заболеть, лишиться удачи. Очень любили колдуны расстраивать свадьбы, и приход колдуна на свадьбу не сулил 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чего хорошего. Средствами защиты от колдунов были лук, чес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нок, разные травки.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Колдовством занимались и</w:t>
      </w:r>
      <w:r w:rsidRPr="00E14CFF">
        <w:rPr>
          <w:rStyle w:val="68"/>
          <w:sz w:val="28"/>
          <w:szCs w:val="28"/>
        </w:rPr>
        <w:t xml:space="preserve"> ведьмы.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 разных областях России они представлялись по-разному. Севернорусская ведьма — страш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ная костлявая старуха, а на юге России — молодая красавица. От людей ведьму мог отличать небольшой хвостик. Колдуны мрачны и нелюдимы. Ведьмы любят общество себе подобных и собирают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ся на шабаши, куда они прилетают на метлах. Кроме того, ведьмы обладают даром оборотничества, превращаясь чаще всего в кошек и сорок. Ведьмы вредили не только отдельным людям. Моры,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жары, неурожаи были результатом их происков. Поэтому в стари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ну с ведьмами жестоко расправлялись, а в Западной Европе сжи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гали на кострах.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Необыкновенные способности приписывались и</w:t>
      </w:r>
      <w:r w:rsidRPr="00E14CFF">
        <w:rPr>
          <w:rStyle w:val="67"/>
          <w:sz w:val="28"/>
          <w:szCs w:val="28"/>
        </w:rPr>
        <w:t xml:space="preserve"> покойникам. </w:t>
      </w:r>
      <w:r w:rsidRPr="00E14CFF">
        <w:rPr>
          <w:rFonts w:ascii="Times New Roman" w:hAnsi="Times New Roman" w:cs="Times New Roman"/>
          <w:sz w:val="28"/>
          <w:szCs w:val="28"/>
        </w:rPr>
        <w:t>Считалось, что они могут вернуться в нашу жизнь, а порой — и вредить живым. Поэтому мертвых боялись.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</w:rPr>
      </w:pPr>
      <w:r w:rsidRPr="00E14CFF">
        <w:rPr>
          <w:rFonts w:ascii="Times New Roman" w:hAnsi="Times New Roman" w:cs="Times New Roman"/>
          <w:sz w:val="28"/>
          <w:szCs w:val="28"/>
        </w:rPr>
        <w:t>Встречи с нечистой силой были опасными и нежелательными. Существовало множество рассказов о таких встречах — и везде результаты столкновения с нечистой силой были печальны. Слушая</w:t>
      </w:r>
      <w:r w:rsidRPr="00E14CFF">
        <w:rPr>
          <w:rFonts w:ascii="Times New Roman" w:hAnsi="Times New Roman" w:cs="Times New Roman"/>
        </w:rPr>
        <w:t xml:space="preserve"> их, удивляются и пугаются ребятишки в произведении И. С. Тур</w:t>
      </w:r>
      <w:r w:rsidRPr="00E14CFF">
        <w:rPr>
          <w:rFonts w:ascii="Times New Roman" w:hAnsi="Times New Roman" w:cs="Times New Roman"/>
        </w:rPr>
        <w:softHyphen/>
        <w:t>генева «Бежин луг».</w:t>
      </w:r>
    </w:p>
    <w:p w:rsidR="008A5706" w:rsidRPr="00E14CFF" w:rsidRDefault="008A5706" w:rsidP="008A5706">
      <w:pPr>
        <w:pStyle w:val="a5"/>
        <w:shd w:val="clear" w:color="auto" w:fill="auto"/>
        <w:spacing w:before="0" w:after="269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Большинство мифологических рассказов принадлежит прошло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му. Но есть еще суеверные люди, для которых леший, водяной, домовой — это реальность. И в </w:t>
      </w:r>
      <w:r>
        <w:rPr>
          <w:rFonts w:ascii="Times New Roman" w:hAnsi="Times New Roman" w:cs="Times New Roman"/>
          <w:sz w:val="28"/>
          <w:szCs w:val="28"/>
        </w:rPr>
        <w:t>наши дни рассказывают о полтер</w:t>
      </w:r>
      <w:r w:rsidRPr="00E14CFF">
        <w:rPr>
          <w:rFonts w:ascii="Times New Roman" w:hAnsi="Times New Roman" w:cs="Times New Roman"/>
          <w:sz w:val="28"/>
          <w:szCs w:val="28"/>
        </w:rPr>
        <w:t>гейстах, о таинственных инопланетянах-пришельцах, так что мифологическая проза остается частью традиционной культуры.</w:t>
      </w:r>
    </w:p>
    <w:p w:rsidR="008A5706" w:rsidRPr="00E14CFF" w:rsidRDefault="008A5706" w:rsidP="008A5706">
      <w:pPr>
        <w:pStyle w:val="20"/>
        <w:shd w:val="clear" w:color="auto" w:fill="auto"/>
        <w:spacing w:after="177" w:line="240" w:lineRule="auto"/>
        <w:ind w:left="232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280"/>
        <w:rPr>
          <w:sz w:val="28"/>
          <w:szCs w:val="28"/>
        </w:rPr>
      </w:pPr>
      <w:r w:rsidRPr="00E14CFF">
        <w:rPr>
          <w:sz w:val="28"/>
          <w:szCs w:val="28"/>
        </w:rPr>
        <w:t>Какие народные представления отразились в мифологических рас</w:t>
      </w:r>
      <w:r w:rsidRPr="00E14CFF">
        <w:rPr>
          <w:sz w:val="28"/>
          <w:szCs w:val="28"/>
        </w:rPr>
        <w:softHyphen/>
        <w:t>сказах?</w:t>
      </w:r>
    </w:p>
    <w:p w:rsidR="008A5706" w:rsidRPr="00E14CFF" w:rsidRDefault="008A5706" w:rsidP="008A5706">
      <w:pPr>
        <w:pStyle w:val="50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381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Назовите героев русских мифологических рассказов.</w:t>
      </w:r>
    </w:p>
    <w:p w:rsidR="008A5706" w:rsidRPr="00E14CFF" w:rsidRDefault="008A5706" w:rsidP="008A5706">
      <w:pPr>
        <w:pStyle w:val="60"/>
        <w:shd w:val="clear" w:color="auto" w:fill="auto"/>
        <w:spacing w:before="0" w:after="231" w:line="240" w:lineRule="auto"/>
        <w:ind w:left="1660"/>
        <w:rPr>
          <w:sz w:val="28"/>
          <w:szCs w:val="28"/>
        </w:rPr>
      </w:pPr>
      <w:bookmarkStart w:id="7" w:name="bookmark7"/>
      <w:r w:rsidRPr="00E14CFF">
        <w:rPr>
          <w:sz w:val="28"/>
          <w:szCs w:val="28"/>
        </w:rPr>
        <w:t>1.3. Обрядовый фольклор</w:t>
      </w:r>
      <w:bookmarkEnd w:id="7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 мифологической почве возникли</w:t>
      </w:r>
      <w:r w:rsidRPr="00E14CFF">
        <w:rPr>
          <w:rStyle w:val="66"/>
          <w:sz w:val="28"/>
          <w:szCs w:val="28"/>
        </w:rPr>
        <w:t xml:space="preserve"> обряды,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сохранявшиеся в быту русского народа вплоть до XX века. У нас они зафиксирова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 лишь начиная с XVIII века и поэтому не могут служить точ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 отражением обрядов первобытных: многое привнесено в них христианством и современным бытом. Однако традиция цепко удерживала бытование обрядов, без которых не обходилось ни одно значительное событие в жизни человека. Обрядами обстав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лялась как</w:t>
      </w:r>
      <w:r w:rsidRPr="00E14CFF">
        <w:rPr>
          <w:rStyle w:val="67"/>
          <w:sz w:val="28"/>
          <w:szCs w:val="28"/>
        </w:rPr>
        <w:t xml:space="preserve"> трудовая деятельность</w:t>
      </w:r>
      <w:r w:rsidRPr="00E14CFF">
        <w:rPr>
          <w:rFonts w:ascii="Times New Roman" w:hAnsi="Times New Roman" w:cs="Times New Roman"/>
          <w:sz w:val="28"/>
          <w:szCs w:val="28"/>
        </w:rPr>
        <w:t xml:space="preserve"> человека, так и его</w:t>
      </w:r>
      <w:r w:rsidRPr="00E14CFF">
        <w:rPr>
          <w:rStyle w:val="67"/>
          <w:sz w:val="28"/>
          <w:szCs w:val="28"/>
        </w:rPr>
        <w:t xml:space="preserve"> семейная </w:t>
      </w:r>
      <w:r w:rsidRPr="00E14CFF">
        <w:rPr>
          <w:rStyle w:val="67"/>
          <w:sz w:val="28"/>
          <w:szCs w:val="28"/>
        </w:rPr>
        <w:lastRenderedPageBreak/>
        <w:t>жизнь.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Поэтому обряды обычно делят на две группы — </w:t>
      </w:r>
      <w:r w:rsidRPr="00E14CFF">
        <w:rPr>
          <w:rStyle w:val="1pt"/>
          <w:sz w:val="28"/>
          <w:szCs w:val="28"/>
        </w:rPr>
        <w:t>связан</w:t>
      </w:r>
      <w:r w:rsidRPr="00E14CFF">
        <w:rPr>
          <w:rStyle w:val="1pt"/>
          <w:sz w:val="28"/>
          <w:szCs w:val="28"/>
        </w:rPr>
        <w:softHyphen/>
        <w:t>ные с земледельческим календарем и семейные.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Style w:val="66"/>
          <w:sz w:val="28"/>
          <w:szCs w:val="28"/>
        </w:rPr>
        <w:t>Календарными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обряды зовут еще и потому, что они проводи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лись по строго определенным дням календаря. Только в эти дни разыгрывались целые</w:t>
      </w:r>
      <w:r w:rsidRPr="00E14CFF">
        <w:rPr>
          <w:rStyle w:val="67"/>
          <w:sz w:val="28"/>
          <w:szCs w:val="28"/>
        </w:rPr>
        <w:t xml:space="preserve"> представления,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сопровождаемые песнями и плясками. Обряды преследовали практические цели: принести в дом здоровье, богатство и благополучие, сопутствовать успеху в труде. Но обряды, как думали наши предки, закрепляли еще раз и навсегда установленный миропорядок.В календарной обрядности особое значение придавалось</w:t>
      </w:r>
      <w:r w:rsidRPr="00E14CFF">
        <w:rPr>
          <w:rStyle w:val="a4"/>
          <w:sz w:val="28"/>
          <w:szCs w:val="28"/>
        </w:rPr>
        <w:t xml:space="preserve"> встре</w:t>
      </w:r>
      <w:r w:rsidRPr="00E14CFF">
        <w:rPr>
          <w:rStyle w:val="a4"/>
          <w:sz w:val="28"/>
          <w:szCs w:val="28"/>
        </w:rPr>
        <w:softHyphen/>
        <w:t>че Нового года.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От первого дня зависело благополучие человека в течение всего года. Поэтому новый год сопровождался обряда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ми, смысл которых — расставание со старым и обеспечение бла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гополучия на грядущий год. Русские новогодние обряды включа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 в себя</w:t>
      </w:r>
      <w:r w:rsidRPr="00E14CFF">
        <w:rPr>
          <w:rStyle w:val="a7"/>
          <w:sz w:val="28"/>
          <w:szCs w:val="28"/>
        </w:rPr>
        <w:t xml:space="preserve"> колядование, святочные игрища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 разнообразные</w:t>
      </w:r>
      <w:r w:rsidRPr="00E14CFF">
        <w:rPr>
          <w:rStyle w:val="a7"/>
          <w:sz w:val="28"/>
          <w:szCs w:val="28"/>
        </w:rPr>
        <w:t xml:space="preserve"> гада</w:t>
      </w:r>
      <w:r w:rsidRPr="00E14CFF">
        <w:rPr>
          <w:rStyle w:val="a7"/>
          <w:sz w:val="28"/>
          <w:szCs w:val="28"/>
        </w:rPr>
        <w:softHyphen/>
        <w:t>ния.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обряде встречи</w:t>
      </w:r>
      <w:r w:rsidRPr="00E14CFF">
        <w:rPr>
          <w:rStyle w:val="a4"/>
          <w:sz w:val="28"/>
          <w:szCs w:val="28"/>
        </w:rPr>
        <w:t xml:space="preserve"> Коляды</w:t>
      </w:r>
      <w:r w:rsidRPr="00E14CFF">
        <w:rPr>
          <w:rFonts w:ascii="Times New Roman" w:hAnsi="Times New Roman" w:cs="Times New Roman"/>
          <w:sz w:val="28"/>
          <w:szCs w:val="28"/>
        </w:rPr>
        <w:t xml:space="preserve"> (</w:t>
      </w:r>
      <w:r w:rsidRPr="00E14CFF">
        <w:rPr>
          <w:rStyle w:val="a7"/>
          <w:sz w:val="28"/>
          <w:szCs w:val="28"/>
        </w:rPr>
        <w:t>колядовании)</w:t>
      </w:r>
      <w:r w:rsidRPr="00E14CFF">
        <w:rPr>
          <w:rFonts w:ascii="Times New Roman" w:hAnsi="Times New Roman" w:cs="Times New Roman"/>
          <w:sz w:val="28"/>
          <w:szCs w:val="28"/>
        </w:rPr>
        <w:t xml:space="preserve"> участвовала деревен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ская молодежь. В вечер накануне</w:t>
      </w:r>
      <w:r w:rsidRPr="00E14CFF">
        <w:rPr>
          <w:rStyle w:val="a4"/>
          <w:sz w:val="28"/>
          <w:szCs w:val="28"/>
        </w:rPr>
        <w:t xml:space="preserve"> Рождества</w:t>
      </w:r>
      <w:r w:rsidRPr="00E14CFF">
        <w:rPr>
          <w:rFonts w:ascii="Times New Roman" w:hAnsi="Times New Roman" w:cs="Times New Roman"/>
          <w:sz w:val="28"/>
          <w:szCs w:val="28"/>
        </w:rPr>
        <w:t xml:space="preserve"> (25 декабря по старому стилю) группки молодых людей обходили избы и пели неболь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шие песенки, в которых желали хозяевам благополучия в насту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пающем году. Песни эти назывались колядками, потому что мо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лодые люди представлялись посланцами некоего мифологического существа — Коляды. Это давало им право требовать угощения, — и их всегда одаривали. Таким образом, благополучие хозяев стави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лось в зависимость от таинственной Коляды. В колядках же хозяе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вам желали сказочно богатого урожая, достатка в дому: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60" w:right="340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 xml:space="preserve">Пришла коляда Накануне Рождества. Дайте </w:t>
      </w:r>
      <w:r>
        <w:rPr>
          <w:sz w:val="28"/>
          <w:szCs w:val="28"/>
        </w:rPr>
        <w:t>к</w:t>
      </w:r>
      <w:r w:rsidRPr="00E14CFF">
        <w:rPr>
          <w:sz w:val="28"/>
          <w:szCs w:val="28"/>
        </w:rPr>
        <w:t>оровку,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60" w:right="112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Масляну головку! (обрядовое печенье. —</w:t>
      </w:r>
      <w:r w:rsidRPr="00E14CFF">
        <w:rPr>
          <w:rStyle w:val="511pt"/>
          <w:sz w:val="28"/>
          <w:szCs w:val="28"/>
        </w:rPr>
        <w:t xml:space="preserve"> Е. К.) </w:t>
      </w:r>
      <w:r w:rsidRPr="00E14CFF">
        <w:rPr>
          <w:sz w:val="28"/>
          <w:szCs w:val="28"/>
        </w:rPr>
        <w:t>А дай Бог тому, Кто в этом дому! Ему рожь густа,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1160" w:right="6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Рожь ужиниста! (которую хорошо жать. —</w:t>
      </w:r>
      <w:r w:rsidRPr="00E14CFF">
        <w:rPr>
          <w:rStyle w:val="511pt"/>
          <w:sz w:val="28"/>
          <w:szCs w:val="28"/>
        </w:rPr>
        <w:t xml:space="preserve"> Е. К.) </w:t>
      </w:r>
      <w:r w:rsidRPr="00E14CFF">
        <w:rPr>
          <w:sz w:val="28"/>
          <w:szCs w:val="28"/>
        </w:rPr>
        <w:t>Ему с колосу осьмина (сорок восемь пудов. —</w:t>
      </w:r>
      <w:r w:rsidRPr="00E14CFF">
        <w:rPr>
          <w:rStyle w:val="511pt"/>
          <w:sz w:val="28"/>
          <w:szCs w:val="28"/>
        </w:rPr>
        <w:t xml:space="preserve"> Е. К.), </w:t>
      </w:r>
      <w:r w:rsidRPr="00E14CFF">
        <w:rPr>
          <w:sz w:val="28"/>
          <w:szCs w:val="28"/>
        </w:rPr>
        <w:t>Из зерна ему коврига, Из полузерна пирог. Наделил бы вас Господь И житьем и бытьем И богатством, И создай вам, Господи, Еще лучше того!</w:t>
      </w:r>
    </w:p>
    <w:p w:rsidR="008A5706" w:rsidRPr="00E14CFF" w:rsidRDefault="008A5706" w:rsidP="008A5706">
      <w:pPr>
        <w:pStyle w:val="a5"/>
        <w:shd w:val="clear" w:color="auto" w:fill="auto"/>
        <w:tabs>
          <w:tab w:val="left" w:leader="underscore" w:pos="2103"/>
        </w:tabs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Считалось, что такие благопожелания волшебным образом (ма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гически) сбудутся. Колядование давно превратилось из мрачнова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того обряда в веселую игру. Молодежь с шутками и смехом шла по ночному селу, как это описано Н. В. Гоголем в повести «Ночь пе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ред Рождеством»</w:t>
      </w:r>
    </w:p>
    <w:p w:rsidR="008A5706" w:rsidRPr="00E14CFF" w:rsidRDefault="008A5706" w:rsidP="008A5706">
      <w:pPr>
        <w:pStyle w:val="a5"/>
        <w:framePr w:w="3218" w:h="690" w:vSpace="234" w:wrap="auto" w:vAnchor="text" w:hAnchor="margin" w:x="2654" w:y="42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Христе,одежду и счастые рожде-</w:t>
      </w:r>
    </w:p>
    <w:p w:rsidR="008A5706" w:rsidRPr="00E14CFF" w:rsidRDefault="008A5706" w:rsidP="008A5706">
      <w:pPr>
        <w:pStyle w:val="a5"/>
        <w:framePr w:w="3218" w:h="690" w:vSpace="234" w:wrap="auto" w:vAnchor="text" w:hAnchor="margin" w:x="2654" w:y="422"/>
        <w:shd w:val="clear" w:color="auto" w:fill="auto"/>
        <w:spacing w:before="0" w:line="240" w:lineRule="auto"/>
        <w:ind w:left="120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колядками.</w:t>
      </w:r>
    </w:p>
    <w:p w:rsidR="008A5706" w:rsidRPr="00E14CFF" w:rsidRDefault="008A5706" w:rsidP="008A5706">
      <w:pPr>
        <w:pStyle w:val="a5"/>
        <w:framePr w:w="5656" w:h="898" w:vSpace="207" w:wrap="notBeside" w:vAnchor="text" w:hAnchor="margin" w:x="-551" w:y="894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идвшскиа</w:t>
      </w:r>
    </w:p>
    <w:p w:rsidR="008A5706" w:rsidRPr="00E14CFF" w:rsidRDefault="008A5706" w:rsidP="008A5706">
      <w:pPr>
        <w:pStyle w:val="a5"/>
        <w:framePr w:w="5656" w:h="898" w:vSpace="207" w:wrap="notBeside" w:vAnchor="text" w:hAnchor="margin" w:x="-551" w:y="894"/>
        <w:shd w:val="clear" w:color="auto" w:fill="auto"/>
        <w:spacing w:before="0" w:line="240" w:lineRule="auto"/>
        <w:ind w:left="40" w:right="10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Время</w:t>
      </w:r>
      <w:r w:rsidRPr="00E14CFF">
        <w:rPr>
          <w:rStyle w:val="a4"/>
          <w:sz w:val="28"/>
          <w:szCs w:val="28"/>
        </w:rPr>
        <w:t xml:space="preserve"> от Рождества до Крещения</w:t>
      </w:r>
      <w:r w:rsidRPr="00E14CFF">
        <w:rPr>
          <w:rFonts w:ascii="Times New Roman" w:hAnsi="Times New Roman" w:cs="Times New Roman"/>
          <w:sz w:val="28"/>
          <w:szCs w:val="28"/>
        </w:rPr>
        <w:t xml:space="preserve"> (6 янва</w:t>
      </w:r>
      <w:r w:rsidRPr="00E14CFF">
        <w:rPr>
          <w:rFonts w:ascii="Times New Roman" w:hAnsi="Times New Roman" w:cs="Times New Roman"/>
          <w:sz w:val="28"/>
          <w:szCs w:val="28"/>
          <w:u w:val="single"/>
        </w:rPr>
        <w:t>ря) &gt;{^</w:t>
      </w:r>
      <w:r w:rsidRPr="00E14CFF">
        <w:rPr>
          <w:rFonts w:ascii="Times New Roman" w:hAnsi="Times New Roman" w:cs="Times New Roman"/>
          <w:sz w:val="28"/>
          <w:szCs w:val="28"/>
        </w:rPr>
        <w:t xml:space="preserve">йвал' </w:t>
      </w:r>
      <w:r w:rsidRPr="00E14CFF">
        <w:rPr>
          <w:rStyle w:val="a7"/>
          <w:sz w:val="28"/>
          <w:szCs w:val="28"/>
        </w:rPr>
        <w:t>коми.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На святках устраивались многочисленн рых принимали участие не только молодежь,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3240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Ьдежь, но и детвора. В праздник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"Х&lt;рЗ«ев шш^^вдедевдр мол</w:t>
      </w:r>
    </w:p>
    <w:p w:rsidR="008A5706" w:rsidRPr="00E14CFF" w:rsidRDefault="008A5706" w:rsidP="008A5706">
      <w:pPr>
        <w:pStyle w:val="a5"/>
        <w:shd w:val="clear" w:color="auto" w:fill="auto"/>
        <w:tabs>
          <w:tab w:val="left" w:pos="3418"/>
        </w:tabs>
        <w:spacing w:before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Рождества,Д^ст^да</w:t>
      </w:r>
      <w:r w:rsidRPr="00E14CFF">
        <w:rPr>
          <w:rFonts w:ascii="Times New Roman" w:hAnsi="Times New Roman" w:cs="Times New Roman"/>
          <w:sz w:val="28"/>
          <w:szCs w:val="28"/>
        </w:rPr>
        <w:tab/>
        <w:t>дети обходили дома, с рожде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й%Шекои звездой в рука^-Д^о п&lt; ли они не о колядка ^Христе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Участники игрищ надевали маски и разыгрывали забавные сцен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ки, в которых выступали</w:t>
      </w:r>
      <w:r w:rsidRPr="00E14CFF">
        <w:rPr>
          <w:rStyle w:val="38"/>
          <w:sz w:val="28"/>
          <w:szCs w:val="28"/>
        </w:rPr>
        <w:t xml:space="preserve"> ряженые.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святочные вечера девушки гадали, что ждет их в наступающем году: замужество, разлука, богатство. Некоторые виды русских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родных гаданий описаны В. А. Жуковским в балладе «Светлана»: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3020"/>
        <w:jc w:val="right"/>
        <w:rPr>
          <w:sz w:val="28"/>
          <w:szCs w:val="28"/>
        </w:rPr>
      </w:pPr>
      <w:r w:rsidRPr="00E14CFF">
        <w:rPr>
          <w:sz w:val="28"/>
          <w:szCs w:val="28"/>
        </w:rPr>
        <w:t>Раз в крещенский вечерок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3540"/>
        <w:rPr>
          <w:sz w:val="28"/>
          <w:szCs w:val="28"/>
        </w:rPr>
      </w:pPr>
      <w:r w:rsidRPr="00E14CFF">
        <w:rPr>
          <w:sz w:val="28"/>
          <w:szCs w:val="28"/>
        </w:rPr>
        <w:t xml:space="preserve">Девушки гадали: 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3540"/>
        <w:rPr>
          <w:sz w:val="28"/>
          <w:szCs w:val="28"/>
        </w:rPr>
      </w:pPr>
      <w:r w:rsidRPr="00E14CFF">
        <w:rPr>
          <w:sz w:val="28"/>
          <w:szCs w:val="28"/>
        </w:rPr>
        <w:t>За ворота башмачок,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3020"/>
        <w:rPr>
          <w:sz w:val="28"/>
          <w:szCs w:val="28"/>
        </w:rPr>
      </w:pPr>
      <w:r w:rsidRPr="00E14CFF">
        <w:rPr>
          <w:sz w:val="28"/>
          <w:szCs w:val="28"/>
        </w:rPr>
        <w:t>Сняв с ноги, бросали;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3020"/>
        <w:rPr>
          <w:sz w:val="28"/>
          <w:szCs w:val="28"/>
        </w:rPr>
      </w:pPr>
      <w:r w:rsidRPr="00E14CFF">
        <w:rPr>
          <w:sz w:val="28"/>
          <w:szCs w:val="28"/>
        </w:rPr>
        <w:t xml:space="preserve"> Снег пололи; под окном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282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Слушали; кормили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282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 xml:space="preserve"> Счетным курицу зерном;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282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Ярый воск топили;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282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 xml:space="preserve"> В чашу с чистою водой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right="282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Клали перстень золотой, Серьги изумрудны;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right="3020"/>
        <w:rPr>
          <w:sz w:val="28"/>
          <w:szCs w:val="28"/>
        </w:rPr>
      </w:pPr>
      <w:r w:rsidRPr="00E14CFF">
        <w:rPr>
          <w:sz w:val="28"/>
          <w:szCs w:val="28"/>
        </w:rPr>
        <w:t>Расстилали белый плат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right="3020"/>
        <w:rPr>
          <w:sz w:val="28"/>
          <w:szCs w:val="28"/>
        </w:rPr>
      </w:pPr>
      <w:r w:rsidRPr="00E14CFF">
        <w:rPr>
          <w:sz w:val="28"/>
          <w:szCs w:val="28"/>
        </w:rPr>
        <w:t xml:space="preserve"> И над чашей пели в лад Песенки подблюдны.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Носок башмачка указывал, в какую сторону девушку отдадут замуж, на снегу должен остаться след будущего мужа, в подблюд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ных песенках предсказывалась девичья судьба и т.д.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</w:t>
      </w:r>
      <w:r w:rsidRPr="00E14CFF">
        <w:rPr>
          <w:rStyle w:val="65"/>
          <w:sz w:val="28"/>
          <w:szCs w:val="28"/>
        </w:rPr>
        <w:t xml:space="preserve"> проводами зимы</w:t>
      </w:r>
      <w:r w:rsidRPr="00E14CFF">
        <w:rPr>
          <w:rFonts w:ascii="Times New Roman" w:hAnsi="Times New Roman" w:cs="Times New Roman"/>
          <w:sz w:val="28"/>
          <w:szCs w:val="28"/>
        </w:rPr>
        <w:t xml:space="preserve"> был связан один из самых веселых русских народных праздников —</w:t>
      </w:r>
      <w:r w:rsidRPr="00E14CFF">
        <w:rPr>
          <w:rStyle w:val="38"/>
          <w:sz w:val="28"/>
          <w:szCs w:val="28"/>
        </w:rPr>
        <w:t xml:space="preserve"> Масленица.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 отличие от других праздни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ков Масленица не строго приурочена к определенному дню ка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лендаря. Она проводится за семь недель до Пасхи, а главный хри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стианский праздник выпадает на разные весенние дни. Маслени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цу, как и сейчас, отмечали целую неделю. Было много игр и забав (катание на санях, взятие снежного городка). Масленица слави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лась обильным угощением, причем главное место в обрядовой еде занимали блины.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Наши предки были убеждены, что</w:t>
      </w:r>
      <w:r w:rsidRPr="00E14CFF">
        <w:rPr>
          <w:rStyle w:val="65"/>
          <w:sz w:val="28"/>
          <w:szCs w:val="28"/>
        </w:rPr>
        <w:t xml:space="preserve"> весну</w:t>
      </w:r>
      <w:r w:rsidRPr="00E14CFF">
        <w:rPr>
          <w:rFonts w:ascii="Times New Roman" w:hAnsi="Times New Roman" w:cs="Times New Roman"/>
          <w:sz w:val="28"/>
          <w:szCs w:val="28"/>
        </w:rPr>
        <w:t xml:space="preserve"> приносят птицы. При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зывая весну, пекли</w:t>
      </w:r>
      <w:r w:rsidRPr="00E14CFF">
        <w:rPr>
          <w:rStyle w:val="38"/>
          <w:sz w:val="28"/>
          <w:szCs w:val="28"/>
        </w:rPr>
        <w:t xml:space="preserve"> обрядовое печенье</w:t>
      </w:r>
      <w:r w:rsidRPr="00E14CFF">
        <w:rPr>
          <w:rFonts w:ascii="Times New Roman" w:hAnsi="Times New Roman" w:cs="Times New Roman"/>
          <w:sz w:val="28"/>
          <w:szCs w:val="28"/>
        </w:rPr>
        <w:t xml:space="preserve"> («жаворонки»). Дети забира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лись повыше, на крыши и на деревья, подбрасывали это печенье и песенками «закликали» весну и призывали лето: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 w:right="35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Жаворонки, Жавороночки! Прилетите к нам, Принесите нам Лето теплое! Унесите от нас Зиму холодную! Нам холодная зима Надоскучила, Руки, ноги Отморозила!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Позже, в</w:t>
      </w:r>
      <w:r w:rsidRPr="00E14CFF">
        <w:rPr>
          <w:rStyle w:val="37"/>
          <w:sz w:val="28"/>
          <w:szCs w:val="28"/>
        </w:rPr>
        <w:t xml:space="preserve"> Троицкую неделю</w:t>
      </w:r>
      <w:r w:rsidRPr="00E14CFF">
        <w:rPr>
          <w:rFonts w:ascii="Times New Roman" w:hAnsi="Times New Roman" w:cs="Times New Roman"/>
          <w:sz w:val="28"/>
          <w:szCs w:val="28"/>
        </w:rPr>
        <w:t xml:space="preserve"> (названную так по христианскому празднику Троицы) девушки украшали молодые березки ленточ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ками, водили вокруг них хороводы, надев на головы венки. По древним поверьям, этот праздник весенней растительности спо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собствовал росту растений и плодов.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С почитанием природы был связан праздник, приходившийся на летнее солнцестояние, —</w:t>
      </w:r>
      <w:r w:rsidRPr="00E14CFF">
        <w:rPr>
          <w:rStyle w:val="37"/>
          <w:sz w:val="28"/>
          <w:szCs w:val="28"/>
        </w:rPr>
        <w:t xml:space="preserve"> день Ивана Купалы.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Молодежь не только купалась, но и прыгала через костры. Растения в купальскую ночь открывали свои волшебные свойства. Считалось, что только в эту ночь расцветает папоротник, цветок которого может открыть тай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ну клада.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Следующий цикл календарных обрядов приходился на</w:t>
      </w:r>
      <w:r w:rsidRPr="00E14CFF">
        <w:rPr>
          <w:rStyle w:val="64"/>
          <w:sz w:val="28"/>
          <w:szCs w:val="28"/>
        </w:rPr>
        <w:t xml:space="preserve"> осень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 был связан с</w:t>
      </w:r>
      <w:r w:rsidRPr="00E14CFF">
        <w:rPr>
          <w:rStyle w:val="37"/>
          <w:sz w:val="28"/>
          <w:szCs w:val="28"/>
        </w:rPr>
        <w:t xml:space="preserve"> уборкой урожая.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Особенно украшался последний сноп, и его почитание должно было благотворно сказаться на судьбе будущего урожая.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Style w:val="63"/>
          <w:sz w:val="28"/>
          <w:szCs w:val="28"/>
        </w:rPr>
        <w:t>Семейные обряды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сопровождали создание новой семьи и похо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роны.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Старинная</w:t>
      </w:r>
      <w:r w:rsidRPr="00E14CFF">
        <w:rPr>
          <w:rStyle w:val="64"/>
          <w:sz w:val="28"/>
          <w:szCs w:val="28"/>
        </w:rPr>
        <w:t xml:space="preserve"> свадьба</w:t>
      </w:r>
      <w:r w:rsidRPr="00E14CFF">
        <w:rPr>
          <w:rFonts w:ascii="Times New Roman" w:hAnsi="Times New Roman" w:cs="Times New Roman"/>
          <w:sz w:val="28"/>
          <w:szCs w:val="28"/>
        </w:rPr>
        <w:t xml:space="preserve"> была сложным обрядом, занимавшим 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сколько дней. Он и закреплял союз молодых (т.е. имел юридиче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ское значение), и означал общественное признание новой семьи, и был, конечно, праздником. Поэтому в свадьбе участвовали 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сятки людей, и у каждого из участников была особая роль.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Начинался свадебный обряд со</w:t>
      </w:r>
      <w:r w:rsidRPr="00E14CFF">
        <w:rPr>
          <w:rStyle w:val="37"/>
          <w:sz w:val="28"/>
          <w:szCs w:val="28"/>
        </w:rPr>
        <w:t xml:space="preserve"> сватовства.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 дом будущей 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весты являлись сваты — представители жениха — люди пожилые и уважаемые. Просватанная девушка оплакивала свою судьбу, рас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ставание с родным домом — она покидала его навсегда. Такие песни-плачи называются</w:t>
      </w:r>
      <w:r w:rsidRPr="00E14CFF">
        <w:rPr>
          <w:rStyle w:val="37"/>
          <w:sz w:val="28"/>
          <w:szCs w:val="28"/>
        </w:rPr>
        <w:t xml:space="preserve"> причитаниями невесты.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 последний ве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чер девичьей жизни —</w:t>
      </w:r>
      <w:r w:rsidRPr="00E14CFF">
        <w:rPr>
          <w:rStyle w:val="37"/>
          <w:sz w:val="28"/>
          <w:szCs w:val="28"/>
        </w:rPr>
        <w:t xml:space="preserve"> девишник</w:t>
      </w:r>
      <w:r w:rsidRPr="00E14CFF">
        <w:rPr>
          <w:rFonts w:ascii="Times New Roman" w:hAnsi="Times New Roman" w:cs="Times New Roman"/>
          <w:sz w:val="28"/>
          <w:szCs w:val="28"/>
        </w:rPr>
        <w:t xml:space="preserve"> — девушка прощалась с подруга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ми своей юности. Подружки расплетали ее косу надвое (замужние женщины носили две косы). При этом пелись грустные песни.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тот день, который мы и называем собственно свадьбой, же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них заезжал за невестой со</w:t>
      </w:r>
      <w:r w:rsidRPr="00E14CFF">
        <w:rPr>
          <w:rStyle w:val="37"/>
          <w:sz w:val="28"/>
          <w:szCs w:val="28"/>
        </w:rPr>
        <w:t xml:space="preserve"> свадебным поездом,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 молодые отправ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лялись в церковь. После</w:t>
      </w:r>
      <w:r w:rsidRPr="00E14CFF">
        <w:rPr>
          <w:rStyle w:val="37"/>
          <w:sz w:val="28"/>
          <w:szCs w:val="28"/>
        </w:rPr>
        <w:t xml:space="preserve"> венчания</w:t>
      </w:r>
      <w:r w:rsidRPr="00E14CFF">
        <w:rPr>
          <w:rFonts w:ascii="Times New Roman" w:hAnsi="Times New Roman" w:cs="Times New Roman"/>
          <w:sz w:val="28"/>
          <w:szCs w:val="28"/>
        </w:rPr>
        <w:t xml:space="preserve"> молодожены ехали в дом мужа, где и устраивался</w:t>
      </w:r>
      <w:r w:rsidRPr="00E14CFF">
        <w:rPr>
          <w:rStyle w:val="37"/>
          <w:sz w:val="28"/>
          <w:szCs w:val="28"/>
        </w:rPr>
        <w:t xml:space="preserve"> свадебный пир.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Молодым полагалось быть молча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ливыми, они мало пили и ели — это делали за них гости. На сва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дебном пиру звучало много песен — как величальных, восхваляв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ших молодых, так и шутливых «корильных», высмеивавших то молодого мужа, то сваху.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старинной русской свадьбе соединились особенности архаи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ческих обрядов с обрядами христианскими. По древним понятиям обряд должен был обезопасить молодых от воздействия невиди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мых враждебных сил и обеспечить их семейное благополучие. Но «браки совершаются на. небесах», и союз молодых</w:t>
      </w:r>
      <w:r w:rsidRPr="00E14CFF">
        <w:rPr>
          <w:rStyle w:val="37"/>
          <w:sz w:val="28"/>
          <w:szCs w:val="28"/>
        </w:rPr>
        <w:t xml:space="preserve"> благословляли иконой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 закрепляли церковным венчанием. В наши дни от древне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го обряда сохранились лишь отдельные элементы, и свадьба пре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вратилась в веселый праздник.</w:t>
      </w:r>
    </w:p>
    <w:p w:rsidR="008A5706" w:rsidRPr="00E14CFF" w:rsidRDefault="008A5706" w:rsidP="008A5706">
      <w:pPr>
        <w:pStyle w:val="a5"/>
        <w:shd w:val="clear" w:color="auto" w:fill="auto"/>
        <w:spacing w:before="0" w:after="209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Много обрядов было связано с проводами человека в послед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ний путь. С покойным прощались не только родные, но и все 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щество, к которому он принадлежал. Поэтому</w:t>
      </w:r>
      <w:r w:rsidRPr="00E14CFF">
        <w:rPr>
          <w:rStyle w:val="62"/>
          <w:sz w:val="28"/>
          <w:szCs w:val="28"/>
        </w:rPr>
        <w:t xml:space="preserve"> похороны,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как и свадьба, были социальным обрядом. Но, разумеется, здесь не было веселых песен — покойного провожали</w:t>
      </w:r>
      <w:r w:rsidRPr="00E14CFF">
        <w:rPr>
          <w:rStyle w:val="36"/>
          <w:sz w:val="28"/>
          <w:szCs w:val="28"/>
        </w:rPr>
        <w:t xml:space="preserve"> похоронными причитаниями.</w:t>
      </w:r>
    </w:p>
    <w:p w:rsidR="008A5706" w:rsidRPr="00E14CFF" w:rsidRDefault="008A5706" w:rsidP="008A5706">
      <w:pPr>
        <w:pStyle w:val="20"/>
        <w:shd w:val="clear" w:color="auto" w:fill="auto"/>
        <w:spacing w:after="129" w:line="240" w:lineRule="auto"/>
        <w:ind w:left="230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0"/>
          <w:numId w:val="4"/>
        </w:numPr>
        <w:shd w:val="clear" w:color="auto" w:fill="auto"/>
        <w:tabs>
          <w:tab w:val="left" w:pos="492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Какие обряды называют календарными?</w:t>
      </w:r>
    </w:p>
    <w:p w:rsidR="008A5706" w:rsidRPr="00E14CFF" w:rsidRDefault="008A5706" w:rsidP="008A5706">
      <w:pPr>
        <w:pStyle w:val="50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352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Какие обряды сопровождали семейную жизнь человека?</w:t>
      </w:r>
    </w:p>
    <w:p w:rsidR="008A5706" w:rsidRPr="00E14CFF" w:rsidRDefault="008A5706" w:rsidP="008A5706">
      <w:pPr>
        <w:pStyle w:val="22"/>
        <w:keepNext/>
        <w:keepLines/>
        <w:shd w:val="clear" w:color="auto" w:fill="auto"/>
        <w:spacing w:before="0" w:after="226" w:line="240" w:lineRule="auto"/>
        <w:ind w:left="2460"/>
        <w:rPr>
          <w:sz w:val="28"/>
          <w:szCs w:val="28"/>
        </w:rPr>
      </w:pPr>
      <w:bookmarkStart w:id="8" w:name="bookmark8"/>
      <w:r w:rsidRPr="00E14CFF">
        <w:rPr>
          <w:sz w:val="28"/>
          <w:szCs w:val="28"/>
        </w:rPr>
        <w:lastRenderedPageBreak/>
        <w:t>1.4. Былины</w:t>
      </w:r>
      <w:bookmarkEnd w:id="8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Особое место в русском фольклоре занимали былины, народ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ный героический эпос. Его предмет — историческое прошлое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рода. Эпос выражает национальное самосознание, отвечая на во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просы: кто мы такие, каковы наши корни, какое прошлое за нами стоит. И ответы на них не могут сводиться к фотографическому отражению былого. Прошлое в наших былинах идеализировано. Оно предстает не реальным, а таким, каким должно быть — с народной точки зрения. Эпическая история полна побед над врагами родной земли — не столько реальных, сколько вымыш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ленных.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События прошлого связаны в былинах с двумя древними наши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ми городами — Киевом и Новгородом. Киевская Русь в эпосе — время князя Владимира, и любое событие в киевских былинах отнесено к этому эпическому времени. Мир былин далек от исто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рической реальности, это идеальное героическое прошлое. Князь Владимир — не реальный киевский князь, а могучий государь, на службе у которого находится дружина выдающихся героев — бо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гатырей. Она способна противостоять любому врагу. О подвигах киевских богатырей и рассказывается в былинах. Конечно, такое представление об идеальной Киевской Руси сложилось много позже времени князя Владимира, когда Киевская Русь уже перестала существовать.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Итак, прошлое в киевских былинах предстает в героическом свете. Дело защиты родной земли поручено</w:t>
      </w:r>
      <w:r w:rsidRPr="00E14CFF">
        <w:rPr>
          <w:rStyle w:val="61"/>
          <w:sz w:val="28"/>
          <w:szCs w:val="28"/>
        </w:rPr>
        <w:t xml:space="preserve"> богатырям.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 их дружи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 выделяются три богатыря: Илья Муромец, Добрыня Никитич и Алеша Попович. У них разное социальное происхождение: пер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вый — крестьянский сын, второй — дворянский, у третьего имя выделено в прозвище, но все они несут одинаковую службу. И это характерно: защита родины — общенародное дело независимо от классов и сословий.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Главными врагами Киева оказываются чаще всего не истори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ческие враги — печенеги, половцы или татары, — а мифологи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ческие чудовища. Архаическое наследие было использовано в 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вых целях: чудовища угрожают не просто человеческому суще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ствованию, а Киевскому государству. И одолеть их могут только богатыри. Так, Илья Муромец побеждает чудовищную птицу Со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ловья-разбойника и Идолище поганое. Соловей засел на дороге между Киевом и Черниговом. Сила его — в ужасном свисте: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1140" w:right="14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Как засвищет Соловей по-соловьиному, Закричит, собака, по-звериному, Зашипит, проклятый, по-змеиному, Так все травушки-муравы заплетаются, Темны лесушки к земле все приклоняются, Все лазоревы цветочки осыпаются, А что есть людей, все мертвы лежат.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Илья Муромец подбивает Соловья стрелой и привозит его в Киев, очищая русскую землю от чудища.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Главный подвиг Добрыни Никитича — победа над змеем. Древ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ний мифологический враг рода человеческого, змей в былине не только связан с грозными силами природы, не только олицетво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ряет темные силы прошлого,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но и летает на Русь, похищая плен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ников. Добрыня побеждает и страшное чудовище, и врага Русской земли.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Алеша Попович тоже вызывает змея на поединок. Крылатый Тугарин Змеевич не летает на Русь — он засел в Киеве и ведет себя, как хозяин, как победитель, похваляясь своим могуществом и уг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рожая киевлянам (в былинах т</w:t>
      </w:r>
      <w:r>
        <w:rPr>
          <w:rFonts w:ascii="Times New Roman" w:hAnsi="Times New Roman" w:cs="Times New Roman"/>
          <w:sz w:val="28"/>
          <w:szCs w:val="28"/>
        </w:rPr>
        <w:t>акие враги называются нахвалыци</w:t>
      </w:r>
      <w:r w:rsidRPr="00E14CFF">
        <w:rPr>
          <w:rFonts w:ascii="Times New Roman" w:hAnsi="Times New Roman" w:cs="Times New Roman"/>
          <w:sz w:val="28"/>
          <w:szCs w:val="28"/>
        </w:rPr>
        <w:t>ками). Отрубив ему голову, Алеша приносит свободу родной земле.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Появляется в былинах и другой образ врага — громадное вой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ско, чаще всего называемое татарами (реже — литвой), заставля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ющее вспоминать ордынское нашествие: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1140" w:right="180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А от пару было от конного, А и месяц-солнце померкнуло, Не видеть луча света белого, А от духу татарского Неможно крещеным нам живым быть.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и с этим войском богатырь расправляется легко: правой рукой махнет — улочка среди врагов, левой — переулочек.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Былинные защитники Русской земли — это люди исключи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тельные, богатыри, т.е. люди необычной физической силы. Они способны биться-рубиться по трое суток и в бою орудуют не только мечами, но и девяностопудовыми палицами. У богатырей необыч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кони. Они мудры и понимают человеческую речь, а в крити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ческие минуты предупреждают своих хозяев о грозящей им опас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ности. У таких коней нет крыльев, но богатырская скачка подобна полету: чудесный конь поднимается повыше леса стоячего, пони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 облака ходячего.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все богатырские деяния имеют одну цель — служение род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ной земле. Перед этим главным делом жизни богатырей отступают все обиды, все личные заботы. У них нет дома, нет семейной жиз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 (хотя Добрыня Никитич женат) и стоят они обычно на заставе богатырской.</w:t>
      </w:r>
    </w:p>
    <w:p w:rsidR="008A5706" w:rsidRPr="00E14CFF" w:rsidRDefault="008A5706" w:rsidP="008A5706">
      <w:pPr>
        <w:pStyle w:val="a5"/>
        <w:shd w:val="clear" w:color="auto" w:fill="auto"/>
        <w:spacing w:before="0" w:after="68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эпосе создается единый художественный тип богатыря. Но присмотритесь к известной картине Виктора Михайловича Вас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нецова «Богатыри» — перед вами люди разные. Прям и непоколе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бим крестьянский сын Илья Муромец. Своим обликом он как бы выражает непобедимость народа, и былина говорит о нем: «Илье смерть в бою не писана». Это предназначение получил он от свя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тых старцев. Покидая родной дом, Илья получил от отца завет, которому твердо следует:</w:t>
      </w:r>
    </w:p>
    <w:p w:rsidR="008A5706" w:rsidRPr="00E14CFF" w:rsidRDefault="008A5706" w:rsidP="008A5706">
      <w:pPr>
        <w:pStyle w:val="50"/>
        <w:shd w:val="clear" w:color="auto" w:fill="auto"/>
        <w:spacing w:before="0" w:after="52" w:line="240" w:lineRule="auto"/>
        <w:ind w:left="1140" w:right="202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Не помысли злом на татарина, Не убей в чистом поле христианина.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Это значит, что любой человек, независимо от его националь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ности и религии, неприкосновенен, если он не выступает с ору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жием в руках. У нашего богатыря нет ни дома, ни семьи, и единственное дело, которому служит «старый казак Илья Муро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мец», — защита Родины.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 лице у Добрыни Никитича словно написана какая-то дума. Действительно, это богатырь размышляющий, никогда не броса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ющийся в бой очертя голову. Добрыня — человек высокой культу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ры, живущий рассудком. А вот Алеша Попович никогда ничего не взвешивает — он смел до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безрассудства. Он моложе своих братьев по общему делу, а молодости бывает свойственна безоглядность. Он к тому же лукав и язвителен, этот хитрец и проказник. Ведь и Тугарина он одолел с помощью хитрости.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Былины называют героическим эпосом, но они воспроизводят не только картины сражений с врагами русской земли, но и со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циальную жизнь Древней Руси. Действие в былинах происходит как в Киеве, так и в другом центре нашего средневекового госу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дарства — Новгороде. Новгородские герои необычны: богатырских подвигов они не совершают, но все их поступки широки, и они обладают эпической натурой. Один из них, Садко, был обыкно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венным бедным гусляром, но за свою прекрасную игру получил от морского царя сказочное богатство. Превратившись в одночасье в богатого гостя (т. е. купца, который мог торговать с заморскими странами), Садко бросает вызов не кому-нибудь, а всему Новго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роду. Когда корабли Садко встали на море, ему пришлось отпра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виться на дно к морскому царю. В награду за его игру царь предла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гает Садко выбрать одну из морских красавиц. Но он не соблаз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нился подводными сокровищами и вернулся в родной Новгород. И снова речь идет о верности родной земле, но в новгородской былине эта тема звучит иначе: на смену богатырю пришел земной герой — плоть от плоти Древнего Новгорода — свободного торго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вого города.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Мы читаем былины в книжках, и они выглядят не совсем склад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ными стихотворениями. Но в реальности былины — это песни, исполнявшиеся речитативом, и исполнителей их называли</w:t>
      </w:r>
      <w:r w:rsidRPr="00E14CFF">
        <w:rPr>
          <w:rStyle w:val="600"/>
          <w:sz w:val="28"/>
          <w:szCs w:val="28"/>
        </w:rPr>
        <w:t xml:space="preserve"> скази</w:t>
      </w:r>
      <w:r w:rsidRPr="00E14CFF">
        <w:rPr>
          <w:rStyle w:val="600"/>
          <w:sz w:val="28"/>
          <w:szCs w:val="28"/>
        </w:rPr>
        <w:softHyphen/>
        <w:t>телями.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Былинное повествование велось неторопливо, с подроб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ными описаниями.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Так, подробно рассказывалось о пире у князя Владимира, еще подробнее — о сборах богатыря в поход и седлании его боевого коня. При этом такие картины были однотипными и переходили из одной былины в другую. Поэтому их называли общими места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ми, или формулами.</w:t>
      </w:r>
      <w:r w:rsidRPr="00E14CFF">
        <w:rPr>
          <w:rStyle w:val="59"/>
          <w:sz w:val="28"/>
          <w:szCs w:val="28"/>
        </w:rPr>
        <w:t xml:space="preserve"> Формула</w:t>
      </w:r>
      <w:r w:rsidRPr="00E14CFF">
        <w:rPr>
          <w:rFonts w:ascii="Times New Roman" w:hAnsi="Times New Roman" w:cs="Times New Roman"/>
          <w:sz w:val="28"/>
          <w:szCs w:val="28"/>
        </w:rPr>
        <w:t xml:space="preserve"> — это устойчивое словосочетание, объем которого составляет как выражение из двух слов (предмет плюс прикрепленный к нему эпитет: «богатырь святорусский», «столы белодубовые», «поле чистое»), так и большой фрагмент повествования: пир у князя Владимира, сборы богатыря в поход... Сражение с огромным вражеским войском описывается обычно так: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1140" w:right="190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И он пустил коня да богатырского По тому раздольицу чисту полю Во ту во силушку великую, Стал конем топтать да копьем колоть, И он бьет-то силу, как траву косит.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 это говорится о любом богатыре, вступающем в бой с лю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бым войском.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Обычно в былинах каждый предмет сопровождается определе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нием —</w:t>
      </w:r>
      <w:r w:rsidRPr="00E14CFF">
        <w:rPr>
          <w:rStyle w:val="59"/>
          <w:sz w:val="28"/>
          <w:szCs w:val="28"/>
        </w:rPr>
        <w:t xml:space="preserve"> эпитетом,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причем эпитеты эти бывают постоянными: конь здесь всегда богатырский, а его хозяин — богатырь святорусский, князь Владимир — ласковый, Красно Солнышко, руки — белые, дорога — прямоезжая, море — синее. Такие эпитеты указывают на самый существенный признак предмета и дают ему оценку.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Style w:val="59"/>
          <w:sz w:val="28"/>
          <w:szCs w:val="28"/>
        </w:rPr>
        <w:lastRenderedPageBreak/>
        <w:t>Язык</w:t>
      </w:r>
      <w:r w:rsidRPr="00E14CFF">
        <w:rPr>
          <w:rFonts w:ascii="Times New Roman" w:hAnsi="Times New Roman" w:cs="Times New Roman"/>
          <w:sz w:val="28"/>
          <w:szCs w:val="28"/>
        </w:rPr>
        <w:t xml:space="preserve"> былин необычен. Это особый поэтический язык, склады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вавшийся веками. В нем много осколков старинных речений, уже вышедших из употребления, и в то же время это язык той обла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сти, где жил сказитель: в северных былинах и звучит северный говор.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это язык поэтический, и многие его особенности опреде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ляются художественными закономерностями и ритмической орга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низацией эпического стиха. Ритм заставлял менять обычные уда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рения: «богатырь» вместо «богатырь».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Сказительское искусство ценилось очень высоко, и выдающихся сказителей знали далеко за пределами их сел и деревень. Наибо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лее яркие в художественном отношении былины были записаны во второй половине XIX века на Русском Севере: в Заонежье, на берегах Белого моря, в Архангельской губернии.</w:t>
      </w:r>
    </w:p>
    <w:p w:rsidR="008A5706" w:rsidRPr="00E14CFF" w:rsidRDefault="008A5706" w:rsidP="008A5706">
      <w:pPr>
        <w:pStyle w:val="20"/>
        <w:shd w:val="clear" w:color="auto" w:fill="auto"/>
        <w:spacing w:after="237" w:line="240" w:lineRule="auto"/>
        <w:ind w:left="234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240" w:lineRule="auto"/>
        <w:ind w:left="40" w:firstLine="300"/>
        <w:rPr>
          <w:sz w:val="28"/>
          <w:szCs w:val="28"/>
        </w:rPr>
      </w:pPr>
      <w:r w:rsidRPr="00E14CFF">
        <w:rPr>
          <w:sz w:val="28"/>
          <w:szCs w:val="28"/>
        </w:rPr>
        <w:t>Как в былинах изображается историческое прошлое?</w:t>
      </w:r>
    </w:p>
    <w:p w:rsidR="008A5706" w:rsidRPr="00E14CFF" w:rsidRDefault="008A5706" w:rsidP="008A5706">
      <w:pPr>
        <w:pStyle w:val="50"/>
        <w:numPr>
          <w:ilvl w:val="0"/>
          <w:numId w:val="5"/>
        </w:numPr>
        <w:shd w:val="clear" w:color="auto" w:fill="auto"/>
        <w:tabs>
          <w:tab w:val="left" w:pos="527"/>
        </w:tabs>
        <w:spacing w:before="0" w:line="240" w:lineRule="auto"/>
        <w:ind w:left="40" w:firstLine="300"/>
        <w:rPr>
          <w:sz w:val="28"/>
          <w:szCs w:val="28"/>
        </w:rPr>
      </w:pPr>
      <w:r w:rsidRPr="00E14CFF">
        <w:rPr>
          <w:sz w:val="28"/>
          <w:szCs w:val="28"/>
        </w:rPr>
        <w:t>Кто такие богатыри и какие народные представления они воплощают?</w:t>
      </w:r>
    </w:p>
    <w:p w:rsidR="008A5706" w:rsidRPr="00E14CFF" w:rsidRDefault="008A5706" w:rsidP="008A5706">
      <w:pPr>
        <w:pStyle w:val="50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381" w:line="240" w:lineRule="auto"/>
        <w:ind w:left="40" w:firstLine="300"/>
        <w:rPr>
          <w:sz w:val="28"/>
          <w:szCs w:val="28"/>
        </w:rPr>
      </w:pPr>
      <w:r w:rsidRPr="00E14CFF">
        <w:rPr>
          <w:sz w:val="28"/>
          <w:szCs w:val="28"/>
        </w:rPr>
        <w:t>Как можно охарактеризовать поэтический язык былин?</w:t>
      </w:r>
    </w:p>
    <w:p w:rsidR="008A5706" w:rsidRPr="00E14CFF" w:rsidRDefault="008A5706" w:rsidP="008A5706">
      <w:pPr>
        <w:pStyle w:val="60"/>
        <w:shd w:val="clear" w:color="auto" w:fill="auto"/>
        <w:spacing w:before="0" w:after="222" w:line="240" w:lineRule="auto"/>
        <w:ind w:left="2560"/>
        <w:rPr>
          <w:sz w:val="28"/>
          <w:szCs w:val="28"/>
        </w:rPr>
      </w:pPr>
      <w:bookmarkStart w:id="9" w:name="bookmark9"/>
      <w:r w:rsidRPr="00E14CFF">
        <w:rPr>
          <w:sz w:val="28"/>
          <w:szCs w:val="28"/>
        </w:rPr>
        <w:t>1.5. Сказки</w:t>
      </w:r>
      <w:bookmarkEnd w:id="9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Сказками называют рассказы о выдуманном и невозможном. Так воспринимают их и сказочники, и их слушатели. Сказками забавлялись на досуге, рассказывая их ради развлечения. Это не значит, что они лишены серьезного смысла: события, в сказках происходящие, получают нравственную оценку. Сказки не только развлекали, но и воспитывали, отвечая мечтам и устремлениям человека.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У, По содержанию своему сказки очень разнообразны. Сказками называют и рассказы о проделках животных, и занимательные повествования о чудесных приключениях, и полные юмора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родные новеллы о торжестве людей хитрых и находчивых. Поэто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му сказки делят обыкновенно </w:t>
      </w:r>
      <w:r w:rsidRPr="00E14CFF">
        <w:rPr>
          <w:rFonts w:ascii="Times New Roman" w:hAnsi="Times New Roman" w:cs="Times New Roman"/>
          <w:b/>
          <w:bCs/>
          <w:sz w:val="28"/>
          <w:szCs w:val="28"/>
        </w:rPr>
        <w:t>на три группы: сказки о животных, волшебные и бытовые</w:t>
      </w:r>
      <w:r w:rsidRPr="00E14CFF">
        <w:rPr>
          <w:rFonts w:ascii="Times New Roman" w:hAnsi="Times New Roman" w:cs="Times New Roman"/>
          <w:sz w:val="28"/>
          <w:szCs w:val="28"/>
        </w:rPr>
        <w:t>. Корнями своими сказочные сюжеты ухо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дят в далекое прошлое и связаны с мифологией. Однако сказки давно ушли от первобытных верований, и мифологические моти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вы подчинены в них художественным целям: сказка тем интерес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нее, чем свободнее играет она с мифологическими темами.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Русские сказки имеют много общего со сказками других наро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дов, живущих на огромной территории от Индии до Ирландии. Большинство сказочных сюжетов сложилось в древних цивилиза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циях (в Индии, Древнем Египте, на Ближнем Востоке). Но воз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никшие у разных народов сказочные сюжеты в процессе их куль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турного взаимодействия становились общим достоянием.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Вот почему одинаково побеждают змея-дракона и древнегре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ческий герой Персей, и герои русских, французских и персид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ских сказок, и святой Георгий Победоносец.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Уходя из дома, построенного в лесу, коза наказывает своим семи козлятам никому не отпирать дверей. Но коварный волк су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мел-таки проникнуть в дом и расправиться с козлятами. Помог ему изменить голос некий кузнец. Так рассказывают сказку о козе и семи козлятах французы, немцы, русские, персы и многие дру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гие. Но каждый народ добавляет к этому всеобщему, древнему по происхождению сюжету свои особенности, связанные с нацио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нальным бытом, национальными представлениями.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Наибольшей популярностью пользовались</w:t>
      </w:r>
      <w:r w:rsidRPr="00E14CFF">
        <w:rPr>
          <w:rStyle w:val="58"/>
          <w:sz w:val="28"/>
          <w:szCs w:val="28"/>
        </w:rPr>
        <w:t xml:space="preserve"> сказки волшебные </w:t>
      </w:r>
      <w:r w:rsidRPr="00E14CFF">
        <w:rPr>
          <w:rFonts w:ascii="Times New Roman" w:hAnsi="Times New Roman" w:cs="Times New Roman"/>
          <w:sz w:val="28"/>
          <w:szCs w:val="28"/>
        </w:rPr>
        <w:t>(чудесные). Чудеса в сказках — вовсе не плод воображения: они рождены первобытным мировоззрением, мифологией. Здесь отра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зились и магия (многие предметы имеют в сказках необычные свойства: яблоки возвращают молодость, живая вода — жизнь, кольцо бывает волшебным, слова обладают силой колдовского заговора), и вера в единство человеческого и животного миров — тотемизм (с животными в сказках вступают в брак, как в «Царев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не-лягушке», от них получают чудесную помощь). В основе вол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шебных сказок лежат не только многие мифологические пред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ставления, но и древние обряды. Особое место занимали среди них</w:t>
      </w:r>
      <w:r w:rsidRPr="00E14CFF">
        <w:rPr>
          <w:rStyle w:val="57"/>
          <w:sz w:val="28"/>
          <w:szCs w:val="28"/>
        </w:rPr>
        <w:t xml:space="preserve"> переходные обряды.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Люди в первобытном обществе делились не только на разные роды и племена, но и на различные половоз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растные группы. Любой переход из одной социальной группы в другую сопровождался обрядом. Главным переходным обрядом было</w:t>
      </w:r>
      <w:r w:rsidRPr="00E14CFF">
        <w:rPr>
          <w:rStyle w:val="35"/>
          <w:sz w:val="28"/>
          <w:szCs w:val="28"/>
        </w:rPr>
        <w:t xml:space="preserve"> посвящение (инициация</w:t>
      </w:r>
      <w:r w:rsidRPr="00E14CFF">
        <w:rPr>
          <w:rFonts w:ascii="Times New Roman" w:hAnsi="Times New Roman" w:cs="Times New Roman"/>
          <w:sz w:val="28"/>
          <w:szCs w:val="28"/>
        </w:rPr>
        <w:t>): юноша, достигший зрелости, пере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водился в группу взрослых мужчин и получал все права полно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ценного члена общества. Считалось, что посвящаемый временно умирает и возрождается в новом качестве. Посвящаемых подвер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гали довольно мучительным испытаниям: увозили в лес, где дер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жали впроголодь, наносили разные увечья.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волшебных сказках не только нашли отражение обряды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священия, но и сама</w:t>
      </w:r>
      <w:r w:rsidRPr="00E14CFF">
        <w:rPr>
          <w:rStyle w:val="57"/>
          <w:sz w:val="28"/>
          <w:szCs w:val="28"/>
        </w:rPr>
        <w:t xml:space="preserve"> композиция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волшебной сказки часто как бы следует порядку этих обрядов. В сказках встречаются и лесной дом, и лесной учитель, а главное — обязательное посещение царства мертвых. В русских сказках это тридевятое царство. Попасть туда можно не иначе, как через сторожевую заставу — избушку на курьих ножках, обнесенную частоколом, на котором торчат чело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веческие черепа. Тридевятое царство может быть ограничено не только непроходимым лесом, но и огненной рекой.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все препятствия герою удается преодолеть, и для волшебных сказок характерна счастливая развязка. Действие здесь строится по одной и той же схеме. Законы композиции волшебных сказок уста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новил в конце 20-х годов XX века русский фольклорист Владимир Яковлевич Пропп (книга его называется «Морфология сказки»). Он показал, что в сказочное действие вовлекается ограниченный круг героев, совершающих определенные поступки в одной и той же последовательности. Начинается сказка с беды или недостачи. Из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быть эту беду призван герой. Ось сказки — путешествие в иной мир, где герою предстоит решить трудную задачу. Делает он это благодаря чудесному помощнику (или волшебному средству). Вер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нувшись домой, герой становится царем и празднует свадьбу.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Действие в волшебных сказках происходит в двух мирах — «на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шем» и «не нашем». «Наш» мир — это земля, в которой обитают живые люди. Это не русская земля, а «некоторое царство, некото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рое государство». Но</w:t>
      </w:r>
      <w:r w:rsidRPr="00E14CFF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E14CFF">
        <w:rPr>
          <w:rFonts w:ascii="Times New Roman" w:hAnsi="Times New Roman" w:cs="Times New Roman"/>
          <w:sz w:val="28"/>
          <w:szCs w:val="28"/>
        </w:rPr>
        <w:t>в сказках каждого народа отражаются реалии родного быта. Так, Емеля-дурак разъезжает по этому «некоторому царству» на русской печке, а царевна сидит в высоком тереме. Иной мир — это «тридевятое царство», расположенное очень 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леко, нередко за морем-океаном, и добираться туда нужно 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сколько лет. Два мира разделены дремучим лесом, где находится сторожевая застава</w:t>
      </w:r>
      <w:r w:rsidRPr="00E14CFF">
        <w:rPr>
          <w:rStyle w:val="34"/>
          <w:sz w:val="28"/>
          <w:szCs w:val="28"/>
        </w:rPr>
        <w:t xml:space="preserve"> бабы яги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— постоянно вращающаяся избушка на курьих ножках. Границей может служит и огненная река, через которую перекинут калиновый (т.е. раскаленный) мост. У этого моста и происходит битва героя со змеем. В некоторых сказках иной мир находится глубоко под землей, и герой попадает туда либо через колодец, либо входя в пещеру.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Чудеса, о которых сообщается в сказках, — самые разные, но рассказывают волшебные сказки, по сути дела, об одном и том же. Выдержав ряд испытаний, юноша (девушка) обретает свою суженую, и финал сказки — счастливый брак. Испытания в вол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шебной сказке всегда связаны с посещением иного мира — «три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девятого царства».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 своем пути герой обязательно получает волшебную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мощь. Он встречается с чудесным помощником. В роли таких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мощников могут выступать различные существа — от людей со сверхъестественными свойствами (Опивало, Объедало, Скоро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ход и т.п.) до животных (Серый Волк) и даже насекомых или чудесных предметов. Чаще всего герою помогает волшебный конь — Сивка-Бурка. Далее на пути героя оказывается волшебный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тивник. Он либо побежден в поединке, либо герой спасается с помощью чудес. Вернувшись в свой мир, герой устраивает сва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дебный пир.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Волшебные сказки выросли на обрядово-мифологической 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нове, но со временем вскормившая их мифология перестала быть предметом веры и стала почвой для фантазирования. Произошло это уже за пределами первобытно-общинного строя, когда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явилось социальное неравенство. Сказка взяла под защиту бедных и обездоленных, и любимыми ее героями стали невинно гони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мые, сиротки, младшие братья и сестры, над которыми стоят старшие в семье. Они были обижены в жизни, но вознаграждены в сказке. Так волшебная сказка встает на защиту угнетенных,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могает им и устанавливает справедливость, которой не хватает в реальной жизни. Так рождаются из древних мифологических рас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сказов волшебные сказки, причем содержание их связывается с идеей справедливости.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При относительном единстве композиции волшебные сказки распадаются на несколько тематических групп. Есть сказки</w:t>
      </w:r>
      <w:r w:rsidRPr="00E14CFF">
        <w:rPr>
          <w:rStyle w:val="56"/>
          <w:sz w:val="28"/>
          <w:szCs w:val="28"/>
        </w:rPr>
        <w:t xml:space="preserve"> вол</w:t>
      </w:r>
      <w:r w:rsidRPr="00E14CFF">
        <w:rPr>
          <w:rStyle w:val="56"/>
          <w:sz w:val="28"/>
          <w:szCs w:val="28"/>
        </w:rPr>
        <w:softHyphen/>
        <w:t>шебно-героические,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где герой вступает в поединок с чудовищем и побеждает его. Всемирно известен сюжет о победителе змея: герой освобождает царевну, которая предназначена в жертву змею (в западноевропейских сказках — дракону). В другой сказке (сюжет «Бой на калиновом мосту») герой, младший из трех братьев, триж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ды побеждает многоголовых змеев и избегает опасностей, кото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рые исходили от матери-змеихи. Противником героя может быть и Кощей Бессмертный. Герой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обычно не сражается с ним, а до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стает яйцо, в котором находится смерть Кощея.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Много есть сказок о</w:t>
      </w:r>
      <w:r w:rsidRPr="00E14CFF">
        <w:rPr>
          <w:rStyle w:val="33"/>
          <w:sz w:val="28"/>
          <w:szCs w:val="28"/>
        </w:rPr>
        <w:t xml:space="preserve"> чудесных супругах.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Один из замечательных сюжетов — «Красавица и чудовище». Он попал и в литературу — это сказка С.Т.Аксакова «Аленький цветочек». Чудесный супруг может быть не только отвратительным чудовищем (так он закол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дован), но животным или птицей. В сказке «Финист Ясный Со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кол» он легко превращается из сокола в человека и обратно. Стер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жень повествования в этой сказке составляют поиски исчезнув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шего супруга. По собственной ли вине (она нарушает запрет) или по вине злокозненных старших сестер муж покидает свою жену. Она отправляется за ним в тридевятое царство. В развязке сказки они воссоединяются. Этот сюжет был известен уже в Древнем Риме (сказка об Амуре и Психее).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Животный облик может иметь не только муж, но и жена. Са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мая известная русская сказка на эту тему — «Царевна-лягушка». И ее сердцевину составляют поиски исчезнувшей супруги, но пе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ред героем стоят более тяжкие испытания, чем перед девушкой, возвращающей исчезнувшего мужа.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Во многих сказках рассказывается о</w:t>
      </w:r>
      <w:r w:rsidRPr="00E14CFF">
        <w:rPr>
          <w:rStyle w:val="33"/>
          <w:sz w:val="28"/>
          <w:szCs w:val="28"/>
        </w:rPr>
        <w:t xml:space="preserve"> бедной падчерице</w:t>
      </w:r>
      <w:r w:rsidRPr="00E14CFF">
        <w:rPr>
          <w:rFonts w:ascii="Times New Roman" w:hAnsi="Times New Roman" w:cs="Times New Roman"/>
          <w:sz w:val="28"/>
          <w:szCs w:val="28"/>
        </w:rPr>
        <w:t>, которая находит свое счастье с волшебной помощью и удачно выходит за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муж. Всемирную известность получила сказка французского писа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теля Шарля Перро «Золушка». Рядом с терпеливой и скромной 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вушкой появляются обычно ее сводные сестры. Достоинствами пад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черицы они не обладают и наказаны за свою грубость и черствость. В роли того, кто награждает и испытывает, могут выступать Мороз- ко, яга, покойная мать («Одноглазка, Двуглазка и Трехглазка»).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История Золушки или героини сказки «Морозко» — это рас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сказ о</w:t>
      </w:r>
      <w:r w:rsidRPr="00E14CFF">
        <w:rPr>
          <w:rStyle w:val="33"/>
          <w:sz w:val="28"/>
          <w:szCs w:val="28"/>
        </w:rPr>
        <w:t xml:space="preserve"> брачных испытаниях: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выдержав их, девушка выходит замуж. Брачным испытаниям посвящено и много других сказок. Герой отправляется в тридевятое царство, где находит Василису Пре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мудрую, Марью Моревну или Елену Прекрасную, пройдя через многие приключения. В сказке «Сивка-Бурка» после выполнения трудных задач герою пришлось выкупаться в кипящем молоке, чтобы получить в жены царевну. Достать красавицу — последняя из трудных задач, решаемых гер</w:t>
      </w:r>
      <w:r>
        <w:rPr>
          <w:rFonts w:ascii="Times New Roman" w:hAnsi="Times New Roman" w:cs="Times New Roman"/>
          <w:sz w:val="28"/>
          <w:szCs w:val="28"/>
        </w:rPr>
        <w:t>оем (а до этого были и жар-пти</w:t>
      </w:r>
      <w:r w:rsidRPr="00E14CFF">
        <w:rPr>
          <w:rFonts w:ascii="Times New Roman" w:hAnsi="Times New Roman" w:cs="Times New Roman"/>
          <w:sz w:val="28"/>
          <w:szCs w:val="28"/>
        </w:rPr>
        <w:t>ца, и молодильные яблоки, и живая вода). Герой притворяется дурачком (сказка «Незнайка»), он всеми презираем, но именно он достает диковинки и побеждает вражеское войско, чего не могут сделать его зятья.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Не меньше испытаний выпадает на долю героини. У нее есть злая соперница, ведьма или ее дочь, которая временно занимает место законной жены, но в конце концов истина открывается («Сестрица Аленушка и братец Иванушка», «Белая уточка»).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Разновидность брачных испытаний — приключения мужа, пре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следуемого своей женой. Она принадлежит иному миру и несет в себе враждебное начало. Муж добивается ее с помощью чудесного предмета. Она крадет этот предмет и избавляется от героя. Враж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дебность ее проходит только после возвращения волшебного пред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мета («Рога», «Волшебное кольцо»).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Дети особенно любят сказки о</w:t>
      </w:r>
      <w:r w:rsidRPr="00E14CFF">
        <w:rPr>
          <w:rStyle w:val="32"/>
          <w:sz w:val="28"/>
          <w:szCs w:val="28"/>
        </w:rPr>
        <w:t xml:space="preserve"> маленьких героях,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избавляющихся от ведьм, великанов, яги. В сказке «Терешечка» (имя героя варьи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рует) яга заманила маленького мальчика к себе, хотела зажарить и съесть, но малыш спасся. Сказка «Гуси-лебеди» — о том, как сестрица спасла своего братца от яги. В обоих сюжетах маленькие герои спасаются чудесным бегством, прячась от преследователей, превращаясь то в озеро с уточкой, то в церковь со священником или бросая позади себя расческу и полотенце, становящихся ле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сом и рекой. Но враг может быть побежден и хитростью: девочка, похищенная медведем, попросила медведя унести домой пирож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 и спряталась в корзине («Маша и медведь»).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Младшего брата, героя сказки, обычно зовут Иваном-дураком. Но он не глуп — таким он только кажется. Он добр душой и нико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го не обидит, терпелив и находчив. Знают русские волшебные сказ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 и другого героя — Ивана-царевича. Ему не достает смекалки, терпения и твердости: то он сжигает шкурку Царевны-лягушки и отправляется на ее поиски, то нарушает советы своего чудесного помощника — Серого Волка. Но испытания закаляют его. Царское звание не спасает его от невзгод, да и нет в нем ничего от цареви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ча: это скорее прозвище, говорящее о том, что герой юн и пре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красен. В волшебно-героических сказках выступает обычно герой чудесного происхождения: Иван Быкович, Покатигорошек, Иван Медвежий сын. Он растет не по дням, а по часам, добывает бога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тырского коня и подходящее оружие и превосходит силой и храб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ростью своих спутников.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Из героинь в русских сказках чаще других оказывается</w:t>
      </w:r>
      <w:r w:rsidRPr="00E14CFF">
        <w:rPr>
          <w:rStyle w:val="32"/>
          <w:sz w:val="28"/>
          <w:szCs w:val="28"/>
        </w:rPr>
        <w:t xml:space="preserve"> падчери</w:t>
      </w:r>
      <w:r w:rsidRPr="00E14CFF">
        <w:rPr>
          <w:rStyle w:val="32"/>
          <w:sz w:val="28"/>
          <w:szCs w:val="28"/>
        </w:rPr>
        <w:softHyphen/>
        <w:t>ца.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Стремясь сжить ее со свету, злая мачеха отправляет бедную девушку в зимний лес к Морозке или в колодец к бабе яге. Крот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кая падчерица не перечит хозяевам иного мира, выполняет любое порученное ей дело и за это бывает награждена. Другой тип геро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ини волшебной сказки — верная возлюбленная. Ее преданность помогает страшному чудовищу превратиться в прекрасного ца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ревича («Аленький цветочек»). Она способна отправиться за лю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бимым за тридевять земель и ве</w:t>
      </w:r>
      <w:r>
        <w:rPr>
          <w:rFonts w:ascii="Times New Roman" w:hAnsi="Times New Roman" w:cs="Times New Roman"/>
          <w:sz w:val="28"/>
          <w:szCs w:val="28"/>
        </w:rPr>
        <w:t>рнуть его на родную землю («Фи</w:t>
      </w:r>
      <w:r w:rsidRPr="00E14CFF">
        <w:rPr>
          <w:rFonts w:ascii="Times New Roman" w:hAnsi="Times New Roman" w:cs="Times New Roman"/>
          <w:sz w:val="28"/>
          <w:szCs w:val="28"/>
        </w:rPr>
        <w:t xml:space="preserve">нист Ясный Сокол»), Еще один тип героини волшебных сказок — </w:t>
      </w:r>
      <w:r w:rsidRPr="00E14CFF">
        <w:rPr>
          <w:rStyle w:val="32"/>
          <w:sz w:val="28"/>
          <w:szCs w:val="28"/>
        </w:rPr>
        <w:t>мудрая дева.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Она умнее своего супруга и помогает ему выполнить трудные задачи, когда он отчаивается. Мудрая дева связана с иным миром, и на службе у нее состоят чудесные помощники. Она не только волшебница, но и красавица.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Героям волшебной сказки противостоят мифологические чу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довища. Самое древнее из них — змей. О нем рассказывается в мифологиях многих народов мира, и везде это хозяин грозных сил природы, прежде всего огня и воды. И в сказках он часто оставляет людей без воды, требуя себе в жертву девушку. Несчаст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ную оставляют на берегу. Спасает ее герой сказки, смело вступаю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щий в бой с многоглавым чудовищем. Змей обитает не только в воде (древнейший образ бездны), но и в огненной реке. Из пастей его многочисленных голов пышет пламя. Есть у него и еще одна среда обитания — дикие, безлюдные горы, где он гнездится в глубокой пещере. Поэтому сказочного змея называют Горынычем. Его подземное существование, связь с таинственными силами земли нашли выражение в символе медицины: змея, склонивша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яся над чашей,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означает, что эти силы поставлены на службу че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ловеку. Имена чудовища в мировом фольклоре меняются: змей, дракон, аждахар, но всегда юный герой одерживает над ним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беду.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Не только змей хочет завладеть девушкой. Похитителем не 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вушки, а жены героя, красавицы и волшебницы, оказывается </w:t>
      </w:r>
      <w:r w:rsidRPr="00E14CFF">
        <w:rPr>
          <w:rStyle w:val="31"/>
          <w:sz w:val="28"/>
          <w:szCs w:val="28"/>
        </w:rPr>
        <w:t>Кощей Бессмертный.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Он тоже обитает в ином мире, но в «нашем царстве» надежно заперт. Герой по недомыслию освобождает его — и лишается жены: Кощей вихрем уносит ее к себе. Эта сила вихря, мгновенно уносящего и мгновенно настигающего, — главное в Кощее. Он кажется непобедимым еще и потому, что смерть 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щея находится вне его тела — в яйце, которое надежно укрыто. В этой сказке испытание героя состоит в том, что ему удается погубить Кощея и вернуть свою супругу. Конечно, и здесь не 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ходится без чудесной помощи: героя выручают благодарные звери. Победа над Кощеем — это победа над хозяином подземного мира, где он, по словам А.С.Пушкина, «над златом чахнет».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Очень неоднозначна в сказках роль бабы яги. Зловещая старуха, живущая в избушке на курьих ножках, передвигающаяся в ступе и заметающая свои следы, — казалось бы, она должна вызывать ужас и отвращение. Тесная избушка, похожая на гроб, слепота зловещей старухи (она героя не видит, а чует: «Фу-фу-фу! Рус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ским духом пахнет!») выдают в ней обитательницу царства мерт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вых, стоящую на его страже. Но если Змей и Кощей — всегда враги, то роль яги неоднозначна. В некоторых сюжетах яга — про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тивница героя, с которой он сражается. В других она — людоедка. Но чаще всего яга бывает доброй помощницей и советчицей. Ге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роя (или героиню) она встречает неприветливо, но впоследствии указывает путь, дает волшебный клубочек, за которым герой идет по иному миру. Здесь отразилось древнее верование: умершие пред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 помогают живым. Есть у Бабы-яги и еще одна роль: она испы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тывает героиню. Бедная падчерица отправлена мачехой на «тот свет», и девушка попадает к яге, дающей сиротке несколько труд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ных поручений. Девушка выполняет порученное, и яга превраща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ет ее в красавицу, отпуская с богатыми дарами. Родная дочь маче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хи испытания не выдерживает и наказана.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 пути героя могут стоять не только существа из иного мира, но и вполне земные люди. В своей семье это</w:t>
      </w:r>
      <w:r w:rsidRPr="00E14CFF">
        <w:rPr>
          <w:rStyle w:val="300"/>
          <w:sz w:val="28"/>
          <w:szCs w:val="28"/>
        </w:rPr>
        <w:t xml:space="preserve"> завистливые братья и сестры.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Когда трудную задачу удалось решить младшему брату, старшие безжалостно убивают его, и только живая вода, добытая чудесным помощником, возвращает его к жизни. По вине стар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ших сестер младшая лишается своего чудесного супруга (или воз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любленного). Но чаще всего страдания героине причиняет злая мачеха. Трудные задачи ставит перед героем царь. И это не только брачные испытания: царю приглянулась жена героя, и он хочет сжить его со свету.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сказочном повествовании используются одни и те же выра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жения —</w:t>
      </w:r>
      <w:r w:rsidRPr="00E14CFF">
        <w:rPr>
          <w:rStyle w:val="55"/>
          <w:sz w:val="28"/>
          <w:szCs w:val="28"/>
        </w:rPr>
        <w:t xml:space="preserve"> «сказочные формулы».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Многие волшебные сказки с раз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ными сюжетами начинаются одинаково: «В некотором царстве, некотором государстве жили-были». И заканчиваются они тоже формулами: «И устроили пир на весь мир. И я там был, мед-пиво пил, по усам текло, а в рот не попало», «И стали жить-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поживать да добра наживать». Характеристики действующих лиц также 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ются на языке формул. О героине обычно говорится: «И была она так красива, что ни в сказке сказать, ни пером описать»; о ска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зочном коне: «Конь бежит — земля дрожит; из ноздрей пламя пышет, из ушей дым валит»; о яге: «Баба-яга — костяная нога». И</w:t>
      </w:r>
      <w:r w:rsidRPr="00E14CFF">
        <w:rPr>
          <w:rStyle w:val="300"/>
          <w:sz w:val="28"/>
          <w:szCs w:val="28"/>
        </w:rPr>
        <w:t xml:space="preserve"> говорят</w:t>
      </w:r>
      <w:r w:rsidRPr="00E14CFF">
        <w:rPr>
          <w:rFonts w:ascii="Times New Roman" w:hAnsi="Times New Roman" w:cs="Times New Roman"/>
          <w:sz w:val="28"/>
          <w:szCs w:val="28"/>
        </w:rPr>
        <w:t xml:space="preserve"> герои волшебных сказок «формульно». Так, герой обра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щается к избушке на курьих ножках с одними и теми же словами: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20" w:right="20" w:firstLine="280"/>
        <w:rPr>
          <w:sz w:val="28"/>
          <w:szCs w:val="28"/>
        </w:rPr>
      </w:pPr>
      <w:r w:rsidRPr="00E14CFF">
        <w:rPr>
          <w:sz w:val="28"/>
          <w:szCs w:val="28"/>
        </w:rPr>
        <w:t>Избушка-избушка, встань к лесу задом, ко мне передом, дай мне зайти и выйти; мне не век вековать, одну ночь ночевать!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Хозяйка избушки, яга, встречает героя формулой: «Фу-фу-фу! Русским духом пахнет!» Надо герою вызвать коня — и вновь фор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мульное обращение: «Сивка-Бурка, вещая каурка! Встань передо мной, как лист перед травой!»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Так и течет повествование в волшебных сказках: неторопливо (хотя сказочник и отмечает: «Скоро сказка сказывается, да не скоро дело делается»), со множеством украшающих сказку формул.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Иначе выглядят</w:t>
      </w:r>
      <w:r w:rsidRPr="00E14CFF">
        <w:rPr>
          <w:rStyle w:val="54"/>
          <w:sz w:val="28"/>
          <w:szCs w:val="28"/>
        </w:rPr>
        <w:t xml:space="preserve"> сказки бытовые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 о</w:t>
      </w:r>
      <w:r w:rsidRPr="00E14CFF">
        <w:rPr>
          <w:rStyle w:val="54"/>
          <w:sz w:val="28"/>
          <w:szCs w:val="28"/>
        </w:rPr>
        <w:t xml:space="preserve"> животных.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Стилистических формул здесь почти нет, как и нет жесткой композиционной схе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мы. Но самое главное: действие этих сказок происходит не в двух мирах, «нашем» царстве и тридевятом, а в одном — нашем.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этому здесь не происходит ничего чудесного. И все же это сказки: все происходящее в них совершенно невероятно и в действитель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ности невозможно.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Эта невероятность особенно очевидна в сказках о животных, где животные свободно общаются на человеческом языке и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ступают «по-человечески». Когда-то люди не видели разницы между животным и человеческим мирами. Но впоследствии единство двух общежитий было отнесено к глубокому прошлому: «когда звери говорили». В сказках же рисуется особый мир, где животные и люди способны вступить в общение между собой, где не только они, но и предметы выступают с людьми и животными на равных. Колобок уходит от бабушки с дедушкой, попадает к животным, но уходит и от них, пока лиса не обманывает его. Проделки и обманы — вот о чем говорится в сказках о животных. При этом сказки не отражают реальных особенностей и повадок животных. В действительности волк — более умный зверь, чем лиса, а лев вовсе не наивен и простодушен, как его представляют сказки. Перед слушателями (и читателями) здесь открывается особый, сказоч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ный мир, а не пособие по зоологии.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Главный хитрец русских сказок о животных — лиса. Ее против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никами, которых она оставляет в дураках, бывают звери более силь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ные: волк и медведь. Лиса отправляет волка ловить рыбу на хвост, притворяется пострадавшей и едет на нем верхом, напевая «Битый небитого везет»; волка и медведя обманывает она, сидя в яме. И толь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 в столкновении со слабыми лиса проигрывает. Она не смогла перехитрить петуха, ее выгнали из заячьей избушки. Не только вол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шебные, но и сказки о животных не отдают победы насильнику.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 xml:space="preserve">Появляются в сказках время от времени и домашние животные. Их выручает не столько хитрость, сколько смекалка. Устроившись на зиму в лесу,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домашние животные прогоняют волков, вознаме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рившихся было занять их жилище (сказка «Зимовье зверей»). 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кой же смекалкой отличается обыкновенно и человек. Портной избивает волка, делая вид, что снимает с него мерку. Находчивый солдат расправляется со львом.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Есть особый вид сказок о животных —</w:t>
      </w:r>
      <w:r w:rsidRPr="00E14CFF">
        <w:rPr>
          <w:rStyle w:val="29"/>
          <w:sz w:val="28"/>
          <w:szCs w:val="28"/>
        </w:rPr>
        <w:t xml:space="preserve"> кумулятивные,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или</w:t>
      </w:r>
      <w:r w:rsidRPr="00E14CFF">
        <w:rPr>
          <w:rStyle w:val="29"/>
          <w:sz w:val="28"/>
          <w:szCs w:val="28"/>
        </w:rPr>
        <w:t xml:space="preserve"> цепевидные.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Они строятся как цепочка одинаковых сюжетных звень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ев. Упомянутый «Колобок» — типичная цепевидная сказка. Совер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шенно одинаково описываются встречи с зайцем, волком, мед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ведем, каждая из которых завершается песенкой колобка. Цепоч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 вдруг обрывается, и действие заканчивается катастрофой. 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лобок съеден лисой, звери раздавлены в теремке медведем. Но финал может быть и благополучным: нашлась коза с орехами ка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леными, курочка достала водички для петушка, подавившегося бобовым зернышком. Цепевидные сказки — это незатейливая игра, и рассказывают их самым маленьким.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Вообще большинство русских сказок о животных — это сказки детские. Малышей забавляет нелепость поступков незадачливых простаков-животных (кто же ловит в проруби рыбу на хвост?), они радуются находчивости и хитрости тех, кто попадает в опас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ное положение.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Часто считают, что сказки о животных дают уроки морали. Однако здесь нет аллегорий, т.е. под животными не подразумева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ются люди: лиса в сказках — это лиса, а волк остается волком. Смешно то, что они ведут себя по-человечески. Сказки вовсе не осуждают лису за ее проделки, которые иногда бывают достаточ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 злыми. Что же касается сказо</w:t>
      </w:r>
      <w:r>
        <w:rPr>
          <w:rFonts w:ascii="Times New Roman" w:hAnsi="Times New Roman" w:cs="Times New Roman"/>
          <w:sz w:val="28"/>
          <w:szCs w:val="28"/>
        </w:rPr>
        <w:t>к цепевидных, то они «домораль</w:t>
      </w:r>
      <w:r w:rsidRPr="00E14CFF">
        <w:rPr>
          <w:rFonts w:ascii="Times New Roman" w:hAnsi="Times New Roman" w:cs="Times New Roman"/>
          <w:sz w:val="28"/>
          <w:szCs w:val="28"/>
        </w:rPr>
        <w:t>ны»: добро в них не торжествует. Колобок съеден лисой, теремок раздавлен медведем, и сказка не дает никаких оснований для мо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ралистических выводов.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 все-таки почва для аллегорий в сказках о животных есть. Некоторые сюжеты таких сказок стали основой для литературного жанра</w:t>
      </w:r>
      <w:r w:rsidRPr="00E14CFF">
        <w:rPr>
          <w:rStyle w:val="53"/>
          <w:sz w:val="28"/>
          <w:szCs w:val="28"/>
        </w:rPr>
        <w:t xml:space="preserve"> басни,</w:t>
      </w:r>
      <w:r w:rsidRPr="00E14CFF">
        <w:rPr>
          <w:rFonts w:ascii="Times New Roman" w:hAnsi="Times New Roman" w:cs="Times New Roman"/>
          <w:sz w:val="28"/>
          <w:szCs w:val="28"/>
        </w:rPr>
        <w:t xml:space="preserve"> где за животными угадываются именно люди. Каж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дый знает басню И. А. Крылова «Ворона и лисица». Есть и народ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сказки с тем же сюжетом. Речь в них идет о проделке лисы над глуповатой вороной. Поэт, автор басни, увидел в старинном фольклорном сюжете нравоучительный смысл, и его произведе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ние стало аллегорией о том, как губительна сила лести.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Бытовые сказки еще теснее связаны с реальностью, чем сказ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 о животных. Мы понимаем, что животные не разговаривают на человеческом языке, но принимаем эту условность в сказках. В сказ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ках бытовых нет такой условности — перед нами знакомый мир. Однако по сказкам трудно понять, где именно происходит дей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ствие: что это за страна и город — все крайне неопределенно. Пе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ред нами сказки, а не реалистические рассказы.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Многое в бытовых сказках напоминает сказки волшебные. И здесь есть таинственный лесной дом, только обитает там не лесной учи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тель, испытывающий героя, а жестокие разбойники. И перед геро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ями бытовых сказок нередко стоят трудные задачи. Только решают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ся они не с чудесной помощью, а благодаря сообразительности и настойчивости героев. Здесь всегда побеждают ум и смекалка. Кре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стьянская девочка выходит победительницей в состязании с ца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рем, справившись с трудными заданиями.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Находчивый солдат су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мел выпросить у скупой старухи еду, подрядившись сварить каши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цу из топора. Хитрый работник оставил в дураках своего хозяина, выполнив все его поручения (по мотивам таких сказок написал А. С. Пушкин свою «Сказку о попе и работнике его Балде»).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Среди бытовых сказок много смешных. Сказки смеются над глупостью, жадностью, упрямством, другими человеческими 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достатками. Жадная старуха, упрямая жена, капризная невеста, «баба хуже черта» — персонажи многих сказок. Любимый герой русских бытовых сказок — Иванушка-дурачок. Он все делает не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впопад, «неправильно», и его нелепые поступки вызывают смех. Конечно, дураку часто достается от окружающих, которым он досаждает. Но сказки в целом относятся к нему с мягким юмором и даже награждают его: дуракам везет. По натуре своей он добр и беззлобен и потому заслуживает награды.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Вообще набор героев бытовых сказок кажется очень пестрым и разнообразным: мужик, солдат, поп, барин, царь — сказки пред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ставляют людей разных социальных слоев. И все же в бытовых сказках показаны, по сути дела, два типа героев:</w:t>
      </w:r>
      <w:r w:rsidRPr="00E14CFF">
        <w:rPr>
          <w:rStyle w:val="28"/>
          <w:sz w:val="28"/>
          <w:szCs w:val="28"/>
        </w:rPr>
        <w:t xml:space="preserve"> хитрец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</w:t>
      </w:r>
      <w:r w:rsidRPr="00E14CFF">
        <w:rPr>
          <w:rStyle w:val="28"/>
          <w:sz w:val="28"/>
          <w:szCs w:val="28"/>
        </w:rPr>
        <w:t xml:space="preserve"> просто</w:t>
      </w:r>
      <w:r w:rsidRPr="00E14CFF">
        <w:rPr>
          <w:rStyle w:val="28"/>
          <w:sz w:val="28"/>
          <w:szCs w:val="28"/>
        </w:rPr>
        <w:softHyphen/>
        <w:t>филя.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Глубоких социальных характеристик сказка не дает.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Хорошие сказители былин славились одновременно и как хо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рошие певцы. При</w:t>
      </w:r>
      <w:r w:rsidRPr="00E14CFF">
        <w:rPr>
          <w:rStyle w:val="52"/>
          <w:sz w:val="28"/>
          <w:szCs w:val="28"/>
        </w:rPr>
        <w:t xml:space="preserve"> исполнении сказок</w:t>
      </w:r>
      <w:r w:rsidRPr="00E14CFF">
        <w:rPr>
          <w:rFonts w:ascii="Times New Roman" w:hAnsi="Times New Roman" w:cs="Times New Roman"/>
          <w:sz w:val="28"/>
          <w:szCs w:val="28"/>
        </w:rPr>
        <w:t xml:space="preserve"> важно было мастерство рас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сказчика. Сказочники были настоящими артистами. Одни любили сказки волшебные и рассказывали их серьезно и неторопливо. Другие предпочитали сказки бытовые и разыгрывали их в лицах, потешая слушателей. В маленькие спектакли превращалось испол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нение сказок о животных: детей забавляло изображение характе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ров лисы, волка, медведя.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Открытие сказок в народной культуре было крупным событи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ем литературной жизни в каждой стране, и имена первых собира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телей и издателей вошли в историю национальных литератур. Пер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выми собирателями народных сказок в Европе были замечатель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немецкие ученые, впервые издавшие сказки как полноцен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произведения словесности, — братья Якоб и Вильгельм Гримм. Сказки братьев Гримм переведены на все европейские языки, и дети их очень любят. У нас в России таким первооткрывателем народных сказок стал в XIX веке Александр Николаевич Афана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сьев. Он издал сказки, собранные десятками безвестных любите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лей народной словесности, и связал их с древней мифологией. Сказки Афанасьева стали классическим собранием русского фоль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клора. Афанасьеву принадлежит и капитальное исследование «По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этические воззрения славян на природу», в котором создана гран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диозная картина древнеславянской мифологии.</w:t>
      </w:r>
    </w:p>
    <w:p w:rsidR="008A5706" w:rsidRPr="00E14CFF" w:rsidRDefault="008A5706" w:rsidP="008A5706">
      <w:pPr>
        <w:pStyle w:val="a5"/>
        <w:shd w:val="clear" w:color="auto" w:fill="auto"/>
        <w:spacing w:before="0" w:after="209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Братья Гримм и А.Н.Афанасьев иногда вмешивались в публи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куемые сказки в соответствии со своими представлениями о том, какой должна быть настоящая народная сказка. В более поздней собирательской практике такое вмешательство было признано недопустимым. Но для детских изданий народные сказки всегда обрабатывались: устранялись особенности местных говоров, мест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ные речения, язык сказок приближался к нормам литературного языка, усиливались моралистические акценты. Дети читают (и им читают) не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сказки Афанасьева, а их переделки и пересказы. При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надлежат они видным фольклористам и писателям: И. Карнаухо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вой, М.Булатову, А.Толстому, А.Платонову.</w:t>
      </w:r>
    </w:p>
    <w:p w:rsidR="008A5706" w:rsidRPr="00E14CFF" w:rsidRDefault="008A5706" w:rsidP="008A5706">
      <w:pPr>
        <w:pStyle w:val="20"/>
        <w:shd w:val="clear" w:color="auto" w:fill="auto"/>
        <w:spacing w:after="117" w:line="240" w:lineRule="auto"/>
        <w:ind w:left="232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00"/>
        <w:rPr>
          <w:sz w:val="28"/>
          <w:szCs w:val="28"/>
        </w:rPr>
      </w:pPr>
      <w:r w:rsidRPr="00E14CFF">
        <w:rPr>
          <w:sz w:val="28"/>
          <w:szCs w:val="28"/>
        </w:rPr>
        <w:t>Чем различаются между собой волшебные, бытовые и сказки о животных?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Каково происхождение волшебных сказок?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Как строится композиция волшебных сказок?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Какие типы героев встречаются в волшебных сказках?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Назовите тематические группы сказочных сюжетов.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Чем отличается язык волшебных сказок?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26"/>
        </w:tabs>
        <w:spacing w:before="0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Где происходит действие бытовых сказок и кто их герои?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Почему многие сказки о животных стали достоянием детей?</w:t>
      </w:r>
    </w:p>
    <w:p w:rsidR="008A5706" w:rsidRPr="00E14CFF" w:rsidRDefault="008A5706" w:rsidP="008A5706">
      <w:pPr>
        <w:pStyle w:val="50"/>
        <w:numPr>
          <w:ilvl w:val="0"/>
          <w:numId w:val="6"/>
        </w:numPr>
        <w:shd w:val="clear" w:color="auto" w:fill="auto"/>
        <w:tabs>
          <w:tab w:val="left" w:pos="526"/>
        </w:tabs>
        <w:spacing w:before="0" w:after="253" w:line="240" w:lineRule="auto"/>
        <w:ind w:left="20" w:firstLine="300"/>
        <w:rPr>
          <w:sz w:val="28"/>
          <w:szCs w:val="28"/>
        </w:rPr>
      </w:pPr>
      <w:r w:rsidRPr="00E14CFF">
        <w:rPr>
          <w:sz w:val="28"/>
          <w:szCs w:val="28"/>
        </w:rPr>
        <w:t>Расскажите о собирателях народных сказок.</w:t>
      </w:r>
      <w:bookmarkStart w:id="10" w:name="bookmark10"/>
    </w:p>
    <w:p w:rsidR="008A5706" w:rsidRPr="00E14CFF" w:rsidRDefault="008A5706" w:rsidP="008A5706">
      <w:pPr>
        <w:pStyle w:val="22"/>
        <w:keepNext/>
        <w:keepLines/>
        <w:shd w:val="clear" w:color="auto" w:fill="auto"/>
        <w:spacing w:before="0" w:after="0" w:line="240" w:lineRule="auto"/>
        <w:ind w:right="220"/>
        <w:jc w:val="center"/>
        <w:rPr>
          <w:sz w:val="28"/>
          <w:szCs w:val="28"/>
        </w:rPr>
      </w:pPr>
      <w:r w:rsidRPr="00E14CFF">
        <w:rPr>
          <w:sz w:val="28"/>
          <w:szCs w:val="28"/>
        </w:rPr>
        <w:t xml:space="preserve">1.6. Малые жанры фольклора </w:t>
      </w:r>
      <w:r w:rsidRPr="00E14CFF">
        <w:rPr>
          <w:rStyle w:val="211"/>
          <w:b/>
          <w:bCs/>
          <w:sz w:val="28"/>
          <w:szCs w:val="28"/>
        </w:rPr>
        <w:t>Пословицы и поговорки</w:t>
      </w:r>
      <w:bookmarkEnd w:id="10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Фольклор — устное народное творчество, исполнительское искусство. Но были фольклорные произведения, которые не тре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бовали исполнительского мастерства: пословицы, поговорки, за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гадки. Это не столько произведения искусства, сколько произве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дения речи. И произносились они, не выделяясь из речевого пото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ка, т.е. не сами по себе. Задача их — оценить ту или иную ситуа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цию, возникшую в общении людей. Ситуации же эти повторя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лись, так что пословицы и поговорки — это обобщение социаль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ного опыта, народная мудрость. , Разница между пословицами и поговорками в том, что пословицы — это законченные суждения, а поговорки — образные вы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ражения. «За двумя зайцами погонишься — ни одного не пойма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ешь» — пословица, «за двумя зайцами гоняться» — поговорка.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Некоторые пословицы — это мудрые мысли, народные афо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ризмы. «При солнышке тепло, при матери добро», «За правое дело бейся смело» — эти суждения прямо выражают народную мораль, указывают нередко на образцы поведения. Но чаще пословицы иносказательны и представляют собой образные выражения, 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торые могут применяться в разных обстоятельствах. Пословица гласит: «Тише едешь — дальше будешь». Она вовсе не означает, что нужно ехать тихо, — не торопись, обдумай прежде хорошень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ко, чем что-либо делать. Сходна с нею по смыслу другая послови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ца: «Семь раз отмерь, один раз отрежь», хотя здесь бытовые под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робности совсем иные. Пословица «Без труда не вытащишь и рыб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ку из пруда» вовсе не имеет в виду рыбную ловлю, и смысл ее в том, что к любому предприятию нужно приложить труд и усилия.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Но и приведенные примеры, хотя они иносказательны, дают все же прямые рекомендации, как надо поступать. Многие же пословицы и поговорки содержат оценку людей и их поступков не в повелительной форме, а исподволь: «Яблоко от яблони неда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леко падает», «Хлеб за брюхом не ходит», «Нашла коса на ка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мень», «Как с гуся вода». Форма их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метафорична: они иносказательны. Говорят: «В тихом омуте черти водятся», но имеются в виду не черти и не омуты, а тихий, незаметный человек, совер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шивший такой ошеломляющий поступок, которого никто от него не ожидал.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40" w:right="20" w:firstLine="30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Естественно, что в социальном опыте разных народов много общего или сходного. Поэтому некоторые пословицы легко пере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ходят от одного народа к другому. Уже в Древнем Риме существо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вала пословица, живущая и сейчас в России: «Рука руку моет». Пословицу «Клин клином вышибают» можно найти в средневе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ковых западноевропейских сборниках. Но обычно одно и то же убеждение выражается по-разному. Русский скажет: «Обжегшись на молоке, на воду дует»; француз: «Ошпаренная кошка боится даже холодной воды»; грек: «Кто обжегся тыквенной кашей, дует на простоквашу». Пословицы отражают быт своего народа и его историю. До сих пор можно услышать поговорку «Вот тебе, бабуш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ка, и Юрьев день», восходящую к тем далеким временам, когда было отменено право крестьян менять барина, переходя от одного помещика к другому, один раз в году, осенью, в Юрьев день.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Образный строй пословиц и поговорок создается сходными синтаксическими структурами, метафорами и метонимиями, зву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кописью. Для обобщения жизненного опыта особенно подходят неопределенные и неопределенно-личные формы глаголов: «Жизнь прожить — не поле перейти», «Слово не воробей, вылетит — не поймаешь». Для рекомендаций всякого рода удобны глаголы в повелительном наклонении: «Век живи — век учись», «С родной земли — умри, не сходи», «Сам пропадай, а товарища выручай».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Часто пословица состоит из двух частей, построенных одина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ково (синтаксический параллелизм), и представляет собой срав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нение: «Ешь пирог с грибами, держи язык за зубами», «Не красна изба углами, красна пирогами». С помощью такого параллелизма создается ритмическая организация пословиц. Пословицы звучат ритмично и благодаря звукописи — рифмам и созвучиям: «Хлеб да вода — мужицкая еда», «Не зная броду, не суйся в воду», «С кем поведешься, от того и наберешься».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Поскольку пословицы иносказательны, они строятся на мета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форах-иносказаниях: «Всякий кулик свое болото хвалит», «Под лежачий камень вода не течет», «Цыплят по осени считают». Час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то встречаются в пословицах и собственные имена, имеющие зна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чение метонимии: говорится об одном человеке, но подразумева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ются многие. За именами закрепляются определенные значения: Иван — недотепа, человек неблагодарный («Иван, не помнящий родства»), Макар — бедолага, с которым вечно случается что-то неожиданное («На бедного Макара все шишки валятся», «Куда Макар телят не гонял»). Имена включаются в звукопись послови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цы («Мели, Емеля, твоя неделя!»).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Жизнь пословиц можно проследить на протяжении нескольких столетий. Пословичные выражения нередки в произведениях древ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нерусской литературы, а начиная с XVII века до нашего времени создавались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рукописные сборники пословиц и поговорок. Многие пословицы отразили свою эпоху и ушли вместе с ней, но основ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ной фонд пословиц в русском фольклоре сохраняется. </w:t>
      </w:r>
      <w:r>
        <w:rPr>
          <w:rFonts w:ascii="Times New Roman" w:hAnsi="Times New Roman" w:cs="Times New Roman"/>
          <w:sz w:val="28"/>
          <w:szCs w:val="28"/>
        </w:rPr>
        <w:t>Лучше все</w:t>
      </w:r>
      <w:r>
        <w:rPr>
          <w:rFonts w:ascii="Times New Roman" w:hAnsi="Times New Roman" w:cs="Times New Roman"/>
          <w:sz w:val="28"/>
          <w:szCs w:val="28"/>
        </w:rPr>
        <w:softHyphen/>
        <w:t>го он отражен в класси</w:t>
      </w:r>
      <w:r w:rsidRPr="00E14CFF">
        <w:rPr>
          <w:rFonts w:ascii="Times New Roman" w:hAnsi="Times New Roman" w:cs="Times New Roman"/>
          <w:sz w:val="28"/>
          <w:szCs w:val="28"/>
        </w:rPr>
        <w:t xml:space="preserve">ческом сборнике замечательного писателя </w:t>
      </w:r>
      <w:r w:rsidRPr="00E14CFF">
        <w:rPr>
          <w:rStyle w:val="51"/>
          <w:sz w:val="28"/>
          <w:szCs w:val="28"/>
        </w:rPr>
        <w:t>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собирателя фольклора Владимира Ивановича Даля «Пословицы русского народа», впервые изданном в 1862 году и неоднократно переиздававшемся. Содержал этот сборник и загадки.</w:t>
      </w:r>
    </w:p>
    <w:p w:rsidR="008A5706" w:rsidRPr="00E14CFF" w:rsidRDefault="008A5706" w:rsidP="008A5706">
      <w:pPr>
        <w:pStyle w:val="30"/>
        <w:shd w:val="clear" w:color="auto" w:fill="auto"/>
        <w:spacing w:before="0" w:after="172" w:line="240" w:lineRule="auto"/>
        <w:ind w:left="2760"/>
        <w:rPr>
          <w:sz w:val="28"/>
          <w:szCs w:val="28"/>
        </w:rPr>
      </w:pPr>
      <w:bookmarkStart w:id="11" w:name="bookmark11"/>
      <w:r w:rsidRPr="00E14CFF">
        <w:rPr>
          <w:sz w:val="28"/>
          <w:szCs w:val="28"/>
        </w:rPr>
        <w:t>Загадки</w:t>
      </w:r>
      <w:bookmarkEnd w:id="11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Загадка — это иносказательное изображение предмета или яв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ления, которое предлагается отгадать. Иносказательность, мета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форичность роднит загадки с пословицами. Иногда загадки и вы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ступают в роли пословиц. Так, «Зимой и летом одним цветом» — и загадка про елку, и пословица об упрямом человеке, не желаю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щем считаться с меняющимися обстоятельствами.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Однако происхождение пословиц и загадок — разное. В древно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сти многие вещи нельзя было называть прямо, требовались ино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сказания. Загадочная речь должна была сбить с толку вредоносные силы, незримо окружавшие человека. До наших дней дошла фраза «У вас товар, у нас купец», произносившаяся вовсе не в торговых сделках, а при сватовстве невесты. Загадками испытывалась не только сообразительность человека, а его осведомленность, муд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рость. Информация об устройстве мира, тайнах мироздания пере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давалась во многих произведениях древности в форме загадок.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Все это давно ушло в прошлое, и загадки в наше время упо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требляются для развлечения и забавы. Молодежь развлекается за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гадками. Но детвору загадки не только забавляют: они учат сооб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разительности, помогают развивать наблюдательность, сопостав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лять вещи и явления, поэтически мыслить. Загадки привлекают своей замысловатостью, и это нравится детям.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Мир загадок связан с окружающей жизнью. Если пословицы толковали о морали и выражали основы народной этики, то за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гадки предельно конкретны и обращены к тому, что мы видим и ощущаем. Тематика традиционных загадок связана с трудом и бытом русского крестьянина. Но и старинный быт во многом ушел в прошлое, и формы трудовой деятельности изменились. «Весь мир кормит, а сама не ест» — такова загадка о мельнице. Старых мельниц нет и в помине. Самое же главное в другом. Рыба, коро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ва, лошадь, ковшик не ушли из нашей жизни. Но загадка о лоша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ди «Не земледелец, не кузнец, не плотник, а первый на селе работник» не отвечает современности. Загадка о месяце «Над ба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бушкиной избушкой висит хлеба краюшка» была обыкновен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ной для крестьянского ребенка, но для современного городского школьника выглядит необычно. Поэтому многие пословицы при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надлежат прошлому.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загадках один предмет заменяется другим, который и описы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вается. Предметы в загадках находятся в движении, говорят, дей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ствуют. Топор «в лес идет, кланяется, придет домой, растянется»; пила «ела-ела дуб-дуб-дуб, поломала зуб-зуб-зуб»; лапша «сидит на ложке, свесив ножки»; о лампочке говорят: «Висит груша, нельзя скушать». При этом загадки не просто «зашифровывают» обыденную действительность — они преображают ее,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поэтизиру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ют. Что может быть прозаичнее кочерги? Но загадка представляет ее так: «Черный конь скачет в огонь». Бытовой предмет превраща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ется в сказочного коня. Но и в тех случаях, когда такого сказочно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го преображения не происходит, в загадках возникают фантасти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ческие, отступающие от реальности образы. Как и в пословицах, в их создании участвуют личные имена: «Сидит Антипка низок, на нем сто ризок» (капуста), «Стоит Егорка в красной ермолке, кто ни пройдет, всяк поклон подает» (земляника), «Выгляну в окошко — лежит долгий Антошка» (дорога), «Стоит Андрюха, набитое брюхо» (сарай), «Маленький Афанасий травкой припоясан» (сноп).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Об одном и том же предмете есть разные загадки, как одина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ковые предметы могут быть использованы для разных загадок. Гриб подразумевался в загадках: «Маленький, удаленький сквозь зем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лю прошел, красну шапочку нашел» и «Стоит Антошка на одной ножке». О солнце загадывали: «Бурая корова через прясло глядит». Корова появляется и в другой загадке — о ночи: «Черная корова весь мир поборола». Здесь, как в пословицах и во многих других загадках, используются внутренние рифмы, появляются созвучия: «Без окон, без дверей полна горница людей» (огурец); «Белые овечки глядят из-под печки» (зубы).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Поскольку загадки подразумевают вопрос (а что это такое?), некоторые загадки и строятся в форме вопроса: «Что над нами вверх ногами?» (муха); «Что вверх корнем растет?» (сосулька).</w:t>
      </w:r>
    </w:p>
    <w:p w:rsidR="008A5706" w:rsidRPr="00E14CFF" w:rsidRDefault="008A5706" w:rsidP="008A5706">
      <w:pPr>
        <w:pStyle w:val="a5"/>
        <w:shd w:val="clear" w:color="auto" w:fill="auto"/>
        <w:spacing w:before="0" w:after="269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современных загадках много шуток. Не все они строятся на сопоставлении двух предметов — загадка требует внимания к сво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ей структуре, в ней и заложена отгадка: «А, И, Б сидели на трубе; А упало, Б пропало, кто остался на трубе?» (И). Загадки и в наше время остаются одной из любимых детских забав.</w:t>
      </w:r>
    </w:p>
    <w:p w:rsidR="008A5706" w:rsidRPr="00E14CFF" w:rsidRDefault="008A5706" w:rsidP="008A5706">
      <w:pPr>
        <w:pStyle w:val="20"/>
        <w:shd w:val="clear" w:color="auto" w:fill="auto"/>
        <w:spacing w:after="167" w:line="240" w:lineRule="auto"/>
        <w:ind w:left="230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0"/>
          <w:numId w:val="7"/>
        </w:numPr>
        <w:shd w:val="clear" w:color="auto" w:fill="auto"/>
        <w:tabs>
          <w:tab w:val="left" w:pos="487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Каково назначение пословиц и поговорок?</w:t>
      </w:r>
    </w:p>
    <w:p w:rsidR="008A5706" w:rsidRPr="00E14CFF" w:rsidRDefault="008A5706" w:rsidP="008A5706">
      <w:pPr>
        <w:pStyle w:val="50"/>
        <w:numPr>
          <w:ilvl w:val="0"/>
          <w:numId w:val="7"/>
        </w:numPr>
        <w:shd w:val="clear" w:color="auto" w:fill="auto"/>
        <w:tabs>
          <w:tab w:val="left" w:pos="502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Какова роль иносказания в пословицах и поговорках?</w:t>
      </w:r>
    </w:p>
    <w:p w:rsidR="008A5706" w:rsidRPr="00E14CFF" w:rsidRDefault="008A5706" w:rsidP="008A5706">
      <w:pPr>
        <w:pStyle w:val="5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321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Какую роль выполняют загадки и что лежит в их основе?</w:t>
      </w:r>
      <w:bookmarkStart w:id="12" w:name="bookmark12"/>
    </w:p>
    <w:p w:rsidR="008A5706" w:rsidRPr="00E14CFF" w:rsidRDefault="008A5706" w:rsidP="008A5706">
      <w:pPr>
        <w:pStyle w:val="60"/>
        <w:shd w:val="clear" w:color="auto" w:fill="auto"/>
        <w:spacing w:before="0" w:after="277" w:line="240" w:lineRule="auto"/>
        <w:ind w:left="1840"/>
        <w:rPr>
          <w:sz w:val="28"/>
          <w:szCs w:val="28"/>
        </w:rPr>
      </w:pPr>
      <w:r w:rsidRPr="00E14CFF">
        <w:rPr>
          <w:sz w:val="28"/>
          <w:szCs w:val="28"/>
        </w:rPr>
        <w:t>1.7. Детский фольклор</w:t>
      </w:r>
      <w:bookmarkEnd w:id="12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К детскому фольклору относятся не только те произведения, которые созданы детьми и живут среди детей, но и такие, что созданы взрослыми для детей. По своему составу детский фольк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лор сложен. Есть песенки и стишки для самых маленьких, другие произведения можно услышать у детей-дошкольников, по-иному выглядит школьный фольклор. Корни детского фольклора уходят в старину. Он впитал такие произведения, которые ушли из фоль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клора взрослых и прижились в новой среде, приспособившись к детскому восприятию: заклинания, обращенные к дождю, неко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торые детские игры.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Многое из детского фольклора принадлежит прошлому, пото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му что жизнь современных детей не похожа на жизнь в старой русской деревне. Но многое и осталось, а некоторые произведе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ния детского фольклора продолжают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создаваться. Неизменным 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тается назначение детского фольклора: он воспитывает ребенка, помогает его социализации, включается в детскую игру, уча и развлекая одновременно.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Детский фольклор не является зеркальным отражением фоль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клора взрослого: здесь свой мир и своя жанровая система. Многие из этих жанров в фольклоре взрослых отсутствуют, а песни и рас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сказы для детей выглядят иначе, чем те же произведения для взрос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лых.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Песни для самых маленьких, еще бессловесных детей —</w:t>
      </w:r>
      <w:r w:rsidRPr="00E14CFF">
        <w:rPr>
          <w:rStyle w:val="500"/>
          <w:sz w:val="28"/>
          <w:szCs w:val="28"/>
        </w:rPr>
        <w:t xml:space="preserve"> колы</w:t>
      </w:r>
      <w:r w:rsidRPr="00E14CFF">
        <w:rPr>
          <w:rStyle w:val="500"/>
          <w:sz w:val="28"/>
          <w:szCs w:val="28"/>
        </w:rPr>
        <w:softHyphen/>
        <w:t>бельные.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Они поются во всех уголках земного шара, и цель у них одна — практическая: успокоить плачущего младенца, чтобы он заснул. Ребенка при этом покачивают — на руках или в колыбели. Конечно, младенец еще не понимает содержания колыбельных. Но воспитательное значение они все же имеют: дети усваивают интонации родного языка. Колыбельные — одна из форм контак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та между ребенком и его матерью.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По содержанию своему колыбельные представляют собой ряд произвольно связанных между собой картинок (или одну картин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ку), прерываемых наказами: «спи!», «усни!». Обычно матери поют о животных, занятых нехитрой домашней работой: они шьют, подметают. Чаще других появляется в колыбельных кошка, кото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рую приглашают ночевать и покачать ребенка, обещая хорошо заплатить за работу: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1140" w:right="310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Приди, котик, ночевать, Нашу деточку качать. Я тебе ли, коту, За работу заплачу: Дам кувшин молока И кусок пирога.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колыбельных песнях появляются и мифологические существа, знакомые только детскому фольклору: Дрема, Угомон, Бука.</w:t>
      </w:r>
    </w:p>
    <w:p w:rsidR="008A5706" w:rsidRPr="00E14CFF" w:rsidRDefault="008A5706" w:rsidP="008A5706">
      <w:pPr>
        <w:pStyle w:val="50"/>
        <w:shd w:val="clear" w:color="auto" w:fill="auto"/>
        <w:spacing w:before="0" w:after="60" w:line="240" w:lineRule="auto"/>
        <w:ind w:left="1140" w:right="310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Баю-бай, баю-бай, Поди, Бука, под сарай! Поди, Бука, под сарай, Коням сена надавай!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 w:right="310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Кони сеня не едят, Все на Буконьку глядят. Ох ты, Бука, не ходи, Нашу Катю не буди!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Пугали и серым волком: «Придет серенький волчок и ухватит за бочок».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колыбельных песнях часто представлялись картины счастли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вой жизни, которые рисовала мать в воображении: ребенок выра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стет сильным и смелым, будет богатым: «Будешь в золоте ходить, чисто серебро носить».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Народные колыбельные песни вдохновили поэтов на создание собственных колыбельных. Самая известная из них — «Казачья колыбельная песня» М.Ю.Лермонтова.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Когда ребенок покидает колыбель и делает первые шаги, на помощь родителям приходят новые произведения —</w:t>
      </w:r>
      <w:r w:rsidRPr="00E14CFF">
        <w:rPr>
          <w:rStyle w:val="49"/>
          <w:sz w:val="28"/>
          <w:szCs w:val="28"/>
        </w:rPr>
        <w:t xml:space="preserve"> потешки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и </w:t>
      </w:r>
      <w:r w:rsidRPr="00E14CFF">
        <w:rPr>
          <w:rStyle w:val="49"/>
          <w:sz w:val="28"/>
          <w:szCs w:val="28"/>
        </w:rPr>
        <w:t>пестушки.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Названия хорошо передают их функции: ребенка и вос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питывают (пестуют), и забавляют. С ним играют: качают его на коленях, подбрасывают вверх, разгибают ручки и ножки, счита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 пальчики.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Самые популярные русские потешки — «Ладушки» и «Сорока- ворона». Тут даются первые уроки морали: мизинчик не получает кашки, потому что он ленился и ничего не делал. Если в колыбель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ных песнях из мира животных чаще других появлялась кошка, то в потешках ее нет. Но и здесь животные ведут себя по-человечески: «Барашеньки крутороженьки в дудочку играют, Ваню потешают».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Так в мир детей входит игра. Детских игр очень много, и почти все они сопровождаются несложными фольклорными текстами. В одних играх текст положен в основу игры, например «Гуси».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других играх текстов почти нет, но в некоторых ситуациях произносятся устойчивые «формулы» (в прятках играющим надо «застукаться», но если водящий не отходит от своего места, ему кричат: «На месте кашу не варить, а по городу ходить!»).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Водящего определяли с помощью</w:t>
      </w:r>
      <w:r w:rsidRPr="00E14CFF">
        <w:rPr>
          <w:rStyle w:val="49"/>
          <w:sz w:val="28"/>
          <w:szCs w:val="28"/>
        </w:rPr>
        <w:t xml:space="preserve"> считалок.</w:t>
      </w:r>
      <w:r w:rsidRPr="00E14CFF">
        <w:rPr>
          <w:rFonts w:ascii="Times New Roman" w:hAnsi="Times New Roman" w:cs="Times New Roman"/>
          <w:sz w:val="28"/>
          <w:szCs w:val="28"/>
        </w:rPr>
        <w:t xml:space="preserve"> Это маленькие стиш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 — от двух до десяти-двенадцати строчек. Надо вычислить, кто же будет водить. Поэтому в считалках часто появляется счет (от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сюда и их название). Счет вообще обеспечивал порядок: начало игры в прятки открывалось формулой «Раз, два, три, четыре, пять — я иду искать», а совместное действие до сих пор начинает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ся по команде «три-четыре».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Главное в считалках — их ритм, определяющий «правильность» выбора. Поэтому некоторые считалки жертвуют смыслом ради ритма и представляют собой набор ничего не значащих, «заум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ных» слов: «Эни-бени, рики-факи, турба-урба, сентябряки». Кто или что они, считалки не поясняют, но иногда они оказываются живыми существами: «Эники-беники ели вареники».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большинстве считалок рисуются все же вполне конкретные картинки, но совершенно фантастические и связанные между собой вопреки всем правилам логики. Каким делом объединены сидящие на златом крыльце царь, царевич, король, королевич, сапожник, портной? Ваня едет из Казани, и куда его «увезет» считалка — непредсказуемо. Здесь Борис оказывается председате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лем дохлых крыс, а «жена его Лариса — замечательная крыса», солдаты отправляются на базар покупать самовар («Аты-баты, шли солдаты»), месяц выходит из тумана и достает ножик из кармана. Это делает многие считалки разновидностью небылиц, весело играющих с действительностью.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Водящий выбран, игра началась. В игре определяются взаимо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отношения между детьми. Это один из способов социализации — построения человеческого общежития с его этическими правила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ми, распределением социальных ролей. Завязывалась и детская «социальная борьба», где одним из средств были</w:t>
      </w:r>
      <w:r w:rsidRPr="00E14CFF">
        <w:rPr>
          <w:rStyle w:val="48"/>
          <w:sz w:val="28"/>
          <w:szCs w:val="28"/>
        </w:rPr>
        <w:t xml:space="preserve"> дразнилки.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Они были небольшими присловьями и направлялись на имя («Анд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рей — воробей», «Аркашка — таракашка»), физические недостат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 («Лысая башка, дай пирожка!»), другие индивидуальные осо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бенности. Объем дразнилок мог быть и побольше — до четверо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стишия, и в этом случае они превращались в небылицы: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Ваня, Ваня, простота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Купил лошадь без хвоста,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Сел задом наперед</w:t>
      </w:r>
    </w:p>
    <w:p w:rsidR="008A5706" w:rsidRPr="00E14CFF" w:rsidRDefault="008A5706" w:rsidP="008A5706">
      <w:pPr>
        <w:pStyle w:val="50"/>
        <w:shd w:val="clear" w:color="auto" w:fill="auto"/>
        <w:spacing w:before="0" w:after="6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lastRenderedPageBreak/>
        <w:t>И поехал в огород.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Катя, Катя, Катюха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Оседлала петуха.</w:t>
      </w:r>
    </w:p>
    <w:p w:rsidR="008A5706" w:rsidRPr="00E14CFF" w:rsidRDefault="008A5706" w:rsidP="008A5706">
      <w:pPr>
        <w:pStyle w:val="50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Петух заржал,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На базар побежал.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К дразнилкам близки</w:t>
      </w:r>
      <w:r w:rsidRPr="00E14CFF">
        <w:rPr>
          <w:rStyle w:val="48"/>
          <w:sz w:val="28"/>
          <w:szCs w:val="28"/>
        </w:rPr>
        <w:t xml:space="preserve"> поддевки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— лукавые вопросы и предло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жения, связанные с подвохом: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75"/>
        </w:tabs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Что значит Дуня?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61"/>
        </w:tabs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Что?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80"/>
        </w:tabs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«Дураков У нас Нет».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61"/>
        </w:tabs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А «Я»?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70"/>
        </w:tabs>
        <w:spacing w:before="0" w:after="49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Ты один остался.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Поддевки строятся на речевой игре и требуют от испытуемых бдительности: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80"/>
        </w:tabs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Скажи «медь».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75"/>
        </w:tabs>
        <w:spacing w:before="0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Медь.</w:t>
      </w:r>
    </w:p>
    <w:p w:rsidR="008A5706" w:rsidRPr="00E14CFF" w:rsidRDefault="008A5706" w:rsidP="008A5706">
      <w:pPr>
        <w:pStyle w:val="50"/>
        <w:numPr>
          <w:ilvl w:val="0"/>
          <w:numId w:val="8"/>
        </w:numPr>
        <w:shd w:val="clear" w:color="auto" w:fill="auto"/>
        <w:tabs>
          <w:tab w:val="left" w:pos="1370"/>
        </w:tabs>
        <w:spacing w:before="0" w:after="49" w:line="240" w:lineRule="auto"/>
        <w:ind w:left="114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Твой отец — медведь.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Другой жанр детского фольклора, связанный с речевой иг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рой, —</w:t>
      </w:r>
      <w:r w:rsidRPr="00E14CFF">
        <w:rPr>
          <w:rStyle w:val="48"/>
          <w:sz w:val="28"/>
          <w:szCs w:val="28"/>
        </w:rPr>
        <w:t xml:space="preserve"> скороговорки.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С одной стороны, скороговорки — средство развития речи у детей, помогающее овладеть труднопроизноси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мыми созвучиями, с другой — детская забава. В основе их лежит столкновение однотипных согласных: «Не руби дрова на траве двора», «Ехал грека через реку, видит грека — в реке рак, сунул грека руку в реку, рак за руку греку цап!»</w:t>
      </w:r>
    </w:p>
    <w:p w:rsidR="008A5706" w:rsidRPr="00E14CFF" w:rsidRDefault="008A5706" w:rsidP="008A5706">
      <w:pPr>
        <w:pStyle w:val="a5"/>
        <w:shd w:val="clear" w:color="auto" w:fill="auto"/>
        <w:spacing w:before="0" w:after="132" w:line="240" w:lineRule="auto"/>
        <w:ind w:left="20" w:right="-8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считалках, дразнилках, скороговорках рисуются порой 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кие картины, которые можно назвать</w:t>
      </w:r>
      <w:r w:rsidRPr="00E14CFF">
        <w:rPr>
          <w:rStyle w:val="47"/>
          <w:sz w:val="28"/>
          <w:szCs w:val="28"/>
        </w:rPr>
        <w:t xml:space="preserve"> небылицами.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Но есть в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ском фольклоре и особый жанр с таким названием. Небылицы представляют мир, где реальное выступает в единстве с нереаль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ным, обыденное — с необычайным. Здесь обыкновенные звери, птицы, насекомые уподобляются людям и ведут себя совершен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 необычно (как в дразнилке — «петух заржал, на базар побе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жал»). Здесь комар-комарище с дуба свалился, ворон играет в позолоченную трубу, долгоногий журавель едет на мельницу, а таракан рубит дрова. Зачастую в небылицах предстает «перевер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нутый мир»:</w:t>
      </w:r>
    </w:p>
    <w:p w:rsidR="008A5706" w:rsidRPr="00E14CFF" w:rsidRDefault="008A5706" w:rsidP="008A5706">
      <w:pPr>
        <w:pStyle w:val="50"/>
        <w:shd w:val="clear" w:color="auto" w:fill="auto"/>
        <w:spacing w:before="0" w:after="109" w:line="240" w:lineRule="auto"/>
        <w:ind w:left="1140" w:right="3360"/>
        <w:jc w:val="left"/>
        <w:rPr>
          <w:sz w:val="28"/>
          <w:szCs w:val="28"/>
        </w:rPr>
      </w:pPr>
      <w:r w:rsidRPr="00E14CFF">
        <w:rPr>
          <w:sz w:val="28"/>
          <w:szCs w:val="28"/>
        </w:rPr>
        <w:t>Ехала деревня Мимо мужика, Вдруг из-под собаки Лают ворота.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-8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Этот мир шиворот-навыворот приводит маленьких детей в во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сторг и убеждает их в правильности мира окружающего.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-8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фольклоре дошкольников и младших школьников преоблада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 произведения, уходящие корнями в устную традицию. Это не только произведения, созданные детьми, но и такие, которые перешли от взрослых к детям (многие небылицы входили в фоль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клор взрослых и исполнялись древнерусскими артистами — ско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морохами). Фольклор современных школьников более зависим </w:t>
      </w:r>
      <w:r w:rsidRPr="00E14CFF">
        <w:rPr>
          <w:rStyle w:val="1pt2"/>
          <w:sz w:val="28"/>
          <w:szCs w:val="28"/>
        </w:rPr>
        <w:t xml:space="preserve">не' </w:t>
      </w:r>
      <w:r w:rsidRPr="00E14CFF">
        <w:rPr>
          <w:rFonts w:ascii="Times New Roman" w:hAnsi="Times New Roman" w:cs="Times New Roman"/>
          <w:sz w:val="28"/>
          <w:szCs w:val="28"/>
        </w:rPr>
        <w:t>от старинной устной традиции, а от профессиональной и массо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вой культуры наших дней: кино, телевидения,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эстрады. Так,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этика триллеров в их детском восприятии сказалась в жанре стра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шилок, а черный юмор поэзии взрослых — в «ужасных» (садист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ских) стишках. Едва ли те и другие могут быть использованы в педагогических целях. Но они выполняют очень важную психоло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гическую функцию, и дети их любят.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-80" w:firstLine="26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Процесс социализации, вхождения ребенка в мир, сложен и противоречив. Окружающий мир полон опасностей, подстерега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ющих человека. Это вызывает страх у ребенка. Пережить этот страх помогают</w:t>
      </w:r>
      <w:r w:rsidRPr="00E14CFF">
        <w:rPr>
          <w:rStyle w:val="47"/>
          <w:sz w:val="28"/>
          <w:szCs w:val="28"/>
        </w:rPr>
        <w:t xml:space="preserve"> страшилки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— страшные истории, которыми обменива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ются младшие школьники. Страшилки — это современная детская мифология, но терапевтическое значение этих историй в том, что рассказываются они обыкновенно при большом стечении сверст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ников, и ребенок чувствует психологическую поддержку окру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жающих. Взрослые запрещают что-либо делать, но запрет нару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шен — и возмездие неотвратимо. Детям запрещено играть на пиа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нино, они играют, и к ним является черная простыня, которая всех задушила. Нельзя уступать в контакт с незнакомыми людьми. Но дети не слушаются и попадают в страшный подвал, где из них делают котлеты. Страшилки порождены жизнью больших городов с их сложным бытом.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Сходная роль у так называемых</w:t>
      </w:r>
      <w:r w:rsidRPr="00E14CFF">
        <w:rPr>
          <w:rStyle w:val="46"/>
          <w:sz w:val="28"/>
          <w:szCs w:val="28"/>
        </w:rPr>
        <w:t xml:space="preserve"> садистских стишков.</w:t>
      </w:r>
      <w:r w:rsidRPr="00E14CFF">
        <w:rPr>
          <w:rFonts w:ascii="Times New Roman" w:hAnsi="Times New Roman" w:cs="Times New Roman"/>
          <w:sz w:val="28"/>
          <w:szCs w:val="28"/>
        </w:rPr>
        <w:t xml:space="preserve"> К детям они пришли от взрослых, где были любимым развлечением из области черного юмора. Взрослые высмеивали в садистских стиш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ках штампы официальной педагогики и популярные лозунги. Если официальная культура не уставала твердить о счастливом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стве, о добрых бабушках и дедушках, то в садистских стишках — это садисты и изуверы, жестоко расправляющиеся с внуками. Да и сами дети хороши: «Дети в подвале играли в гестапо — зверски замучен сантехник Потапов». Для взрослых акцент в этих стиш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ках ставится именно на черном юморе. Для детей эти стишки — не только и не столько юмор, сколько разновидность страши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лок.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У младших школьников появляются новые для детского фоль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клора формы. Многие девочки ведут</w:t>
      </w:r>
      <w:r w:rsidRPr="00E14CFF">
        <w:rPr>
          <w:rStyle w:val="46"/>
          <w:sz w:val="28"/>
          <w:szCs w:val="28"/>
        </w:rPr>
        <w:t xml:space="preserve"> альбомы</w:t>
      </w:r>
      <w:r w:rsidRPr="00E14CFF">
        <w:rPr>
          <w:rFonts w:ascii="Times New Roman" w:hAnsi="Times New Roman" w:cs="Times New Roman"/>
          <w:sz w:val="28"/>
          <w:szCs w:val="28"/>
        </w:rPr>
        <w:t xml:space="preserve"> (фольклористы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зывают их школьными). Туда включаются популярные песни из репертуара эстрады и народные советы, как нужно вести себя с мальчиками, приметы и шутки, альбом украшается рисунками и вырезками.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Это уже не устное творчество, но в остальном школьный 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бом сохраняет все признаки фольклора: это коллективное творче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ство, и все альбомы похожи.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Современные дети не рассказывают друг другу сказок, но охотно делятся</w:t>
      </w:r>
      <w:r w:rsidRPr="00E14CFF">
        <w:rPr>
          <w:rStyle w:val="46"/>
          <w:sz w:val="28"/>
          <w:szCs w:val="28"/>
        </w:rPr>
        <w:t xml:space="preserve"> анекдотами. И</w:t>
      </w:r>
      <w:r w:rsidRPr="00E14CFF">
        <w:rPr>
          <w:rFonts w:ascii="Times New Roman" w:hAnsi="Times New Roman" w:cs="Times New Roman"/>
          <w:sz w:val="28"/>
          <w:szCs w:val="28"/>
        </w:rPr>
        <w:t xml:space="preserve"> у взрослых анекдоты — один из основных жанров современного фольклора.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Детские анекдоты проще, и в них чаще обыгрываются ситуа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ции из популярных телесериалов, мультфильмов (например, про крокодила Гену и Чебурашку). В анекдоте возникает какая-либо проблемная ситуация, которая разрешается совершенно неожи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данно, и это вызывает смех. Свинья увидела розетку и задума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лась. А вот и вывод: «Что, подруга, хрюкала много? Вот и заму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ровали».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lastRenderedPageBreak/>
        <w:t>Детский фольклор постепенно уходит вместе с детством. Но важно понять, что дети живут не только собственным фолькло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ром: в их воспитании и образовании постоянно участвует русский фольклор для всех возрастов.</w:t>
      </w:r>
    </w:p>
    <w:p w:rsidR="008A5706" w:rsidRPr="00E14CFF" w:rsidRDefault="008A5706" w:rsidP="008A5706">
      <w:pPr>
        <w:pStyle w:val="a5"/>
        <w:shd w:val="clear" w:color="auto" w:fill="auto"/>
        <w:spacing w:before="0" w:after="329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Былины и большинство сказок создавались не для детей, лю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бовные и семейные песни тоже предназначались не для них. Но фольклорные произведения без различия возрастов — это первые кирпичи в фундаменте национальной культуры, и в этом воспи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тательное значение фольклора.</w:t>
      </w:r>
    </w:p>
    <w:p w:rsidR="008A5706" w:rsidRPr="00E14CFF" w:rsidRDefault="008A5706" w:rsidP="008A5706">
      <w:pPr>
        <w:pStyle w:val="20"/>
        <w:shd w:val="clear" w:color="auto" w:fill="auto"/>
        <w:spacing w:after="117" w:line="240" w:lineRule="auto"/>
        <w:ind w:left="232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1"/>
          <w:numId w:val="8"/>
        </w:numPr>
        <w:shd w:val="clear" w:color="auto" w:fill="auto"/>
        <w:tabs>
          <w:tab w:val="left" w:pos="487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В чем назначение детского фольклора?</w:t>
      </w:r>
    </w:p>
    <w:p w:rsidR="008A5706" w:rsidRPr="00E14CFF" w:rsidRDefault="008A5706" w:rsidP="008A5706">
      <w:pPr>
        <w:pStyle w:val="50"/>
        <w:numPr>
          <w:ilvl w:val="1"/>
          <w:numId w:val="8"/>
        </w:numPr>
        <w:shd w:val="clear" w:color="auto" w:fill="auto"/>
        <w:tabs>
          <w:tab w:val="left" w:pos="506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Назовите жанры игрового фольклора.</w:t>
      </w:r>
    </w:p>
    <w:p w:rsidR="008A5706" w:rsidRPr="00E14CFF" w:rsidRDefault="008A5706" w:rsidP="008A5706">
      <w:pPr>
        <w:pStyle w:val="50"/>
        <w:numPr>
          <w:ilvl w:val="1"/>
          <w:numId w:val="8"/>
        </w:numPr>
        <w:shd w:val="clear" w:color="auto" w:fill="auto"/>
        <w:tabs>
          <w:tab w:val="left" w:pos="497"/>
        </w:tabs>
        <w:spacing w:before="0" w:line="240" w:lineRule="auto"/>
        <w:ind w:left="20" w:firstLine="280"/>
        <w:rPr>
          <w:sz w:val="28"/>
          <w:szCs w:val="28"/>
        </w:rPr>
      </w:pPr>
      <w:r w:rsidRPr="00E14CFF">
        <w:rPr>
          <w:sz w:val="28"/>
          <w:szCs w:val="28"/>
        </w:rPr>
        <w:t>Чем отличается современный детский фольклор?</w:t>
      </w:r>
    </w:p>
    <w:p w:rsidR="008A5706" w:rsidRPr="00E14CFF" w:rsidRDefault="008A5706" w:rsidP="008A5706">
      <w:pPr>
        <w:pStyle w:val="22"/>
        <w:keepNext/>
        <w:keepLines/>
        <w:shd w:val="clear" w:color="auto" w:fill="auto"/>
        <w:spacing w:before="0" w:after="226" w:line="240" w:lineRule="auto"/>
        <w:ind w:left="720"/>
        <w:rPr>
          <w:sz w:val="28"/>
          <w:szCs w:val="28"/>
        </w:rPr>
      </w:pPr>
      <w:bookmarkStart w:id="13" w:name="bookmark13"/>
      <w:r w:rsidRPr="00E14CFF">
        <w:rPr>
          <w:sz w:val="28"/>
          <w:szCs w:val="28"/>
        </w:rPr>
        <w:t>1.8. Обработки русских сказок для детей</w:t>
      </w:r>
      <w:bookmarkEnd w:id="13"/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большинстве своем народные сказки созданы не для детей и не детям рассказывались. Они должны быть приспособлены к дет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ской аудитории — и в языковом отношении, и в манере изложе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Классическими стали обработки, выполненные Ольгой Капи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цей, Михаилом Булатовым и Алексеем Толстым. В их работе во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зобладал принцип соединения разных вариантов. Наиболее по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следовательно проводил его Толстой. О методике своей работы он говорил: «Из многочисленных вариантов народной сказки выби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раю наиболее интересный, коренной, и обогащаю его из других вариантов яркими языковыми оборотами и сюжетными подроб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ностями». В результате получались сводные сказки, каких не было, но какие могли быть в реальности, потому что собственных до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бавлений Толстой не делал. Поэтому до сих пор его обработки наиболее популярны у детей.</w:t>
      </w:r>
    </w:p>
    <w:p w:rsidR="008A5706" w:rsidRPr="00E14CFF" w:rsidRDefault="008A5706" w:rsidP="008A5706">
      <w:pPr>
        <w:pStyle w:val="a5"/>
        <w:shd w:val="clear" w:color="auto" w:fill="auto"/>
        <w:spacing w:before="0" w:after="7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Переадресовка (только детям!) и новая жизнь сказки (не в уст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ной традиции, а в книге) резко меняют ее облик. Самые очевид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потери — в языке сказок. Выбирая самые «народные» мотивы и выражения, Толстой создавал слишком чистые сказки. Реаль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сказки можно уподобить ручью: вода в нем чистая, но ручей несет немало песчинок и мелкого мусора. То же и в сказках: тут и диалектизмы, и слова старинные и книжные. Очищая сказки, Толстой создавал произведения, лишенные тех шероховатостей, от которых не свободна реальная народная сказка. Вот живые ин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тонации русской народной сказки из собрания А.Н.Афанасьева:</w:t>
      </w:r>
    </w:p>
    <w:p w:rsidR="008A5706" w:rsidRPr="00E14CFF" w:rsidRDefault="008A5706" w:rsidP="008A5706">
      <w:pPr>
        <w:pStyle w:val="50"/>
        <w:shd w:val="clear" w:color="auto" w:fill="auto"/>
        <w:spacing w:before="0" w:after="53" w:line="240" w:lineRule="auto"/>
        <w:ind w:left="20" w:right="20" w:firstLine="280"/>
        <w:rPr>
          <w:sz w:val="28"/>
          <w:szCs w:val="28"/>
        </w:rPr>
      </w:pPr>
      <w:r w:rsidRPr="00E14CFF">
        <w:rPr>
          <w:sz w:val="28"/>
          <w:szCs w:val="28"/>
        </w:rPr>
        <w:t>Наступило время младшему брату стерегчи идти сад. Как пошел Иван- царевич, меньший брат, сад отцов стерегчи, и даже боится присясти, не то что прилягти. Как его сон задолит, он росой с травы умоется, не ложится, все пасет сад. Половина ночи, так что ему чудится, в его саду освещается что-то. Все светлее, светлее становится.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И вот как звучит это в обработке Алексея Толстого:</w:t>
      </w:r>
    </w:p>
    <w:p w:rsidR="008A5706" w:rsidRPr="00E14CFF" w:rsidRDefault="008A5706" w:rsidP="008A5706">
      <w:pPr>
        <w:pStyle w:val="50"/>
        <w:shd w:val="clear" w:color="auto" w:fill="auto"/>
        <w:spacing w:before="0" w:after="49" w:line="240" w:lineRule="auto"/>
        <w:ind w:left="20" w:right="20" w:firstLine="280"/>
        <w:rPr>
          <w:sz w:val="28"/>
          <w:szCs w:val="28"/>
        </w:rPr>
      </w:pPr>
      <w:r w:rsidRPr="00E14CFF">
        <w:rPr>
          <w:sz w:val="28"/>
          <w:szCs w:val="28"/>
        </w:rPr>
        <w:t xml:space="preserve">Наступило время младшего брата идти стеречь. Пошел Иван-царевич стеречь отцов сад и даже присесть боится, не то что прилечь. Как его сон </w:t>
      </w:r>
      <w:r w:rsidRPr="00E14CFF">
        <w:rPr>
          <w:sz w:val="28"/>
          <w:szCs w:val="28"/>
        </w:rPr>
        <w:lastRenderedPageBreak/>
        <w:t>задолит, он росой с травы умоется, сон и прочь с глаз. Половина ночи прошла, ему и чудится: в саду свет. Светлее и светлее. Весь сад осветило.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Детские обработки сказок не сводятся только к «переводу» их на литературный русский язык. Редактируются сказочные сюжеты. Такова судьба знаменитой «Курочки рябы». Не всякому знакомы ее народные варианты. Ее знают по пересказу Константина Дмит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риевича Ушинского. Курочка ряба обещает деду и бабке снести яичко не золотое, а простое — и делу конец. В народной же сказке последствия, вызванные разбитым яичком, катастрофичны: «Ста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рик плачет, старуха возрыдает, в печи пылает. Девочка-внучка с горя удавилась». Дело пошло и дальше: дьячок колокола перебил, поп все книги изорвал. Ушинский, а за ним и современные пере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сказчики превратили тему «много шума из ничего» в забавное происшествие.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Ушинский, собственно, не пересказывал народные сказки, а создавал свои собственные, авторские. Но талантливый педагог не был писателем, и о художественном своеобразии его сказок говорить не приходится. Не прорисовывается авторская индиви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дуальность и в сказках, обработанных А. Толстым, хотя он и сле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довал определенной методике. Писателем, сумевшим сохранить свою индивидуальность в сказках, сюжеты которых не перекраи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вались, а заимствовались непосредственно из русского фолькло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ра, был Андрей Платонов.</w:t>
      </w:r>
    </w:p>
    <w:p w:rsidR="008A5706" w:rsidRPr="00E14CFF" w:rsidRDefault="008A5706" w:rsidP="008A5706">
      <w:pPr>
        <w:pStyle w:val="a5"/>
        <w:shd w:val="clear" w:color="auto" w:fill="auto"/>
        <w:spacing w:before="0" w:after="132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Платонов пересказал семь народных сказок, составивших сбор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ник «Волшебное кольцо» (1950). Не отступив от буквы фольклор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ного сюжета, он ввел в повествование много деталей, сделавших сказочных героев похожими на типичных платоновских персона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жей. Так, о героях сказки «Волшебное кольцо» Платонов пишет:</w:t>
      </w:r>
    </w:p>
    <w:p w:rsidR="008A5706" w:rsidRPr="00E14CFF" w:rsidRDefault="008A5706" w:rsidP="008A5706">
      <w:pPr>
        <w:pStyle w:val="50"/>
        <w:shd w:val="clear" w:color="auto" w:fill="auto"/>
        <w:spacing w:before="0" w:after="109" w:line="240" w:lineRule="auto"/>
        <w:ind w:left="20" w:right="20" w:firstLine="280"/>
        <w:rPr>
          <w:sz w:val="28"/>
          <w:szCs w:val="28"/>
        </w:rPr>
      </w:pPr>
      <w:r w:rsidRPr="00E14CFF">
        <w:rPr>
          <w:sz w:val="28"/>
          <w:szCs w:val="28"/>
        </w:rPr>
        <w:t>Жили они бедно: спали на соломе, одежонка на них старая, латаная, и в рот им положить нечего. Жили они давно; тогда земли у крестьян было мало, а что и была, так неродящая была земля: что и посеет крес</w:t>
      </w:r>
      <w:r w:rsidRPr="00E14CFF">
        <w:rPr>
          <w:sz w:val="28"/>
          <w:szCs w:val="28"/>
        </w:rPr>
        <w:softHyphen/>
        <w:t>тьянин, то вымерзнет, а не вымерзнет, так от засухи посохнет, а не посохнет, так вымокнет, а не вымокнет, так саранча пожрет.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Таковы же и многие персонажи его оригинального творчества: они живут на грани человеческого существования, лишенные все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го, находясь между жизнью и смертью. Цари же у Платонова,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против, «люди ложные и лукавые», достойные лишь насмешки. Когда они пьют чай, то дуют на блюдца, и Платонов ядовито замечает: «Из блюдец брызги летят, чай проливается на скатерть, а чай с сахаром. Царь, а чай пить не умеет!» Так Платонов создает точный психологический рисунок: рачительная крестьянка не может допустить, чтобы чай с сахаром проливался на скатерть. Глядя на кошку с собакой, выкупленных сыном за последнюю копейку, она подумала: «Ишь, только спят да едят! Какая от них польза!» В народных сказках герои так не рассуждают, и Платонов вышивает по фольклорной канве сказку собственную, с харак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терными для этого писателя интонациями.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Удалось Платонову и другое: сказочная реальность представле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на в восприятии простого мужика. Поэтому если рисуется царь, то он пьет чай с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сахаром и носит золотые парчовые штаны, а кирпичи на хрустальном мосту тщательно проверяет: не подделка ли? Остается Платонов верен и принципам своего художествен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ного языка. Он находит неожиданные образы: «А тут захолодало, потемнело, лето состарилось, к зиме пошло». Лето «состари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лось» — так мог сказать только Платонов (в его прозе «старуха устала долго жить»). А в сказке «Безручка» «Старый садовник стал томиться и тосковать, а однажды лег спать и вовсе не проснулся — он умер во сне от своей печали».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Платонов обратился к сказкам неслучайно: он увидел в них выражение народной морали. Мало того, он моралистическое звуча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ние сказки усиливает, то вводя народную пословицу, то создавая собственную на фольклорный лад: «Честных и горе красит, а бес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честным и красота не к лицу». И делает это Платонов очень так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тично, не навязывая моральный урок, а как бы извлекая его из сказки. Так и завершается «Безручка»: «Несчастье хоть и живет на свете, да нечаянно, а счастье должно жить постоянно».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Среди писателей-сказочников в XX веке преобладают те, что сочиняли сказки собственные, но ориентированные на русский фольклор. Таковы произведения Бориса Шергина, Степана Писахова, Павла Бажова.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Борис Шергин от фольклора ушел в литературу, став профес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сиональным писателем. Родом из архангельских поморов, много повидавший, скоморох по натуре (он рассказывал народные сказ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ки, как настоящий лицедей), Шергин оставался сказочником: он писал так, будто проговаривал написанное.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Многие сказки Шергина имеют в основе реальные фольклор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ные сюжеты. Некоторые из них («Золоченые лбы») рассчитаны на взрослых читателей, другие (сказки о Шише) — универсальны: их с удовольствием читают и взрослые, и дети.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Шергин был мастером бытовых картинок. Вот рассказывает он о Шише — с народными прибаутками (дом стоял на гладком ме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сте, как на бороне), но тут же появляются вовсе нефольклорные «толстые, как пузыри», жадные и скупые барин с барыней («Наш пострел везде поспел»). В другой сказке, тоже названной по изве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стной пословице</w:t>
      </w:r>
      <w:r w:rsidRPr="00E14CFF">
        <w:rPr>
          <w:rStyle w:val="27"/>
          <w:sz w:val="28"/>
          <w:szCs w:val="28"/>
        </w:rPr>
        <w:t xml:space="preserve"> («Доход</w:t>
      </w:r>
      <w:r w:rsidRPr="00E14CFF">
        <w:rPr>
          <w:rFonts w:ascii="Times New Roman" w:hAnsi="Times New Roman" w:cs="Times New Roman"/>
          <w:sz w:val="28"/>
          <w:szCs w:val="28"/>
        </w:rPr>
        <w:t xml:space="preserve"> не живет без хлопот»), Шиш повторяет проделки шута — и снова Шергин вводит бытовые картины соб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ственного сочинения: скупые старшие братья оставляют без доли не только младшего, Шиша, но и пускают по миру старика-отца. Жадную старуху заменила жадная трактирщица («Шиш и трак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тирщица») — и соответственно рисуется сцена в трактире. Порой Шергин строго следует фольклорному сюжету («Шиш показывает барину нужду»), порою кладет в основу собственной сказки анек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дотическую ситуацию («Рифмы»). При этом сохраняется суть фоль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клорного персонажа: Шиш не только других оставляет в дураках, но и сам временами делается жертвой собственных проделок. Он вздумал посмеяться над мужичком, который согласился его под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везти, но тот «переговорил» его прибаутками.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Сказки Степана Писахова — это, собственно, не сказки, а ав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торские фантазии на сказочные темы. В них больше от литерату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ры, чем от фольклора. Можно говорить лишь об отдельных фольклорных приемах в сочинениях Писахова. Сюжеты его сказок не поражают оригинальностью и мастерством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повествования, но нехитрые истории Писахов рассказывает затейливо, все время играя словом, народными выражениями, причудливо переосмыс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ляя их (так называемая «народная этимология»). Если писатель говорит о печатных пряниках, то они оказываются подозритель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ными для царя как печатное слово. Обезьяна называется «облизь- яной». Писахов с удовольствием пользуется приемом реализации метафоры, т.е. толкует выражение не в переносном, а в прямом смысле. Рассказчика «бросило в жар», и от этого закипела у него в кармане бутылка с водой, а в другом случае этим жаром он исто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пил баню.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Если Писахов и обращается к фольклорному сюжетному фон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ду, то предпочитает анекдот и небылицу («Не любо — не слу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шай», «На треске гуляли», «Белые медведи», «Налим Малиныч»), а в сказке «Морожены песни» хорошо проглядывает известный анекдот о бароне Мюнхгаузене, у которого замерзли, а потом растаяли мелодии в рожке. Ветры собираются на гулянку и резвят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ся, как юные шалуны. Одного ветра-подростка рассказчик засу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нул себе за пазуху, а потом привязал его к парусу — и судно ходило быстрее любого парохода («Ветер про запас»).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За автором у Писахова стоит забавник-скоморох (писатель при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думал для него имя Малина). Он сыплет прибаутками — народны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ми и собственными (в деревне ели «редьку с квасом, редьку с маслом, редьку мочену, редьку сушену» — словом, всякую). Он не только забавляется словесной игрой, но и умеет найти яркую, сочную деталь. Особенно «повезло» в его сказках царям и коро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лям — они показаны как обыкновенные мужики и мещане. Желая попасть на концерт, «король и королева ночь не спали, спозаран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ку задним ходом в театр забрались, чтобы хороши места захватить. Их знакома сторожиха пропустила» («Морожены песни»). Соби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раясь в северную деревню, царь надевает ватный пиджак с «цар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скими знаками» и валенки со шпорами, запрягает в розвальни тройку лошадей и паровоз.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В отличие от Писахова Павел Бажов, автор книги «Малахито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вая шкатулка» (1950), не пользовался фигурой рассказчика-бала- гура, потешающего слушателей своими байками. Истории Бажова восходят к горняцким сказам, и устные интонации в них слыш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ны, но нигде автор не объявляет себя участником и свидетелем происшедших событий. «Говорят», «сказывают» — вот его пози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ция, и он не стремится выдать свое повествование за безусловную правду: может, говорят и пустое. И образ рассказчика, и его истории — творческое создание писателя. Нередко его труд представляли упрощенно: он записы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вал горняцкие сказы, а на их основании сочинял свои рассказы. Но сказы Бажова — не записи устных рассказов, это художествен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ный вымысел писателя. И чудесный козлик с серебряным копыт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цем, и голубая змейка, оставляющая золотой след, и Хозяйка Медной горы — плод его воображения. Бажов был искусным сти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лизатором, т.е. создавал впечатление, что он просто записал на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родные сказы. Прекрасный знаток народного языка, Бажов умело расцвечивал острыми словечками свое повествование, но никог</w:t>
      </w:r>
      <w:r w:rsidRPr="00E14CFF">
        <w:rPr>
          <w:rFonts w:ascii="Times New Roman" w:hAnsi="Times New Roman" w:cs="Times New Roman"/>
          <w:sz w:val="28"/>
          <w:szCs w:val="28"/>
        </w:rPr>
        <w:softHyphen/>
        <w:t xml:space="preserve">да этим не злоупотреблял. Он создавал психологически точные портреты: девочки-сиротки Дарёнки и старика-охотника Коковани («Серебряное копытце»), </w:t>
      </w:r>
      <w:r w:rsidRPr="00E14CFF">
        <w:rPr>
          <w:rFonts w:ascii="Times New Roman" w:hAnsi="Times New Roman" w:cs="Times New Roman"/>
          <w:sz w:val="28"/>
          <w:szCs w:val="28"/>
        </w:rPr>
        <w:lastRenderedPageBreak/>
        <w:t>парнишек-сорванцов Ланко и Лейко («Голубая змейка»), мастера Данилы («Каменный цветок»).</w:t>
      </w:r>
    </w:p>
    <w:p w:rsidR="008A5706" w:rsidRPr="00E14CFF" w:rsidRDefault="008A5706" w:rsidP="008A5706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Решающая роль авторского вымысла особенно заметна в изоб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ражении сверхъестественной силы, с которой сталкиваются ге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рои Бажова. По народным поверьям, встреча с горными духами — нечистой силой — не сулит человеку ничего хорошего. И у Бажова это грозная сила: Хозяйка Медной горы уводит к себе мастера, разлучая его с невестой, о голубой змейке не разрешено упоми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нать, потому что ее появление влечет за собой драки и убийства, даже козлик Серебряное копытце уводит с собой любимую кош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ку. Но у Бажова в конечном счете эта потусторонняя сила одаряет простого человека золотом, драгоценными камнями, трудовым мастерством. Торжество рабочего человека, мастера своего дела является главной темой сказов Бажова. Их идея — слава труду, и в этом смысл жизни. Эту мысль неоднократно высказывают его ге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рои, а один из его рассказов завершается поучением: «Работа — она штука долговекая. Человек умрет, а дело его останется. Вот ты и смекай, как жить-то».</w:t>
      </w:r>
    </w:p>
    <w:p w:rsidR="008A5706" w:rsidRPr="00E14CFF" w:rsidRDefault="008A5706" w:rsidP="008A5706">
      <w:pPr>
        <w:pStyle w:val="a5"/>
        <w:shd w:val="clear" w:color="auto" w:fill="auto"/>
        <w:spacing w:before="0" w:after="209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E14CFF">
        <w:rPr>
          <w:rFonts w:ascii="Times New Roman" w:hAnsi="Times New Roman" w:cs="Times New Roman"/>
          <w:sz w:val="28"/>
          <w:szCs w:val="28"/>
        </w:rPr>
        <w:t>Шергин, Писахов, Бажов создали особый жанр сказки, где не потеряна народная основа. Это фольклорно-литературная сказка, сохранившая и увлекательность устного повествования, и акту</w:t>
      </w:r>
      <w:r w:rsidRPr="00E14CFF">
        <w:rPr>
          <w:rFonts w:ascii="Times New Roman" w:hAnsi="Times New Roman" w:cs="Times New Roman"/>
          <w:sz w:val="28"/>
          <w:szCs w:val="28"/>
        </w:rPr>
        <w:softHyphen/>
        <w:t>альные основы народной морали.</w:t>
      </w:r>
    </w:p>
    <w:p w:rsidR="008A5706" w:rsidRPr="00E14CFF" w:rsidRDefault="008A5706" w:rsidP="008A5706">
      <w:pPr>
        <w:pStyle w:val="20"/>
        <w:shd w:val="clear" w:color="auto" w:fill="auto"/>
        <w:spacing w:after="117" w:line="240" w:lineRule="auto"/>
        <w:ind w:left="2320"/>
        <w:rPr>
          <w:sz w:val="28"/>
          <w:szCs w:val="28"/>
        </w:rPr>
      </w:pPr>
      <w:r w:rsidRPr="00E14CFF">
        <w:rPr>
          <w:sz w:val="28"/>
          <w:szCs w:val="28"/>
        </w:rPr>
        <w:t>Вопросы и задания</w:t>
      </w:r>
    </w:p>
    <w:p w:rsidR="008A5706" w:rsidRPr="00E14CFF" w:rsidRDefault="008A5706" w:rsidP="008A5706">
      <w:pPr>
        <w:pStyle w:val="50"/>
        <w:numPr>
          <w:ilvl w:val="0"/>
          <w:numId w:val="9"/>
        </w:numPr>
        <w:shd w:val="clear" w:color="auto" w:fill="auto"/>
        <w:tabs>
          <w:tab w:val="left" w:pos="510"/>
        </w:tabs>
        <w:spacing w:before="0" w:line="240" w:lineRule="auto"/>
        <w:ind w:left="20" w:right="20" w:firstLine="280"/>
        <w:rPr>
          <w:sz w:val="28"/>
          <w:szCs w:val="28"/>
        </w:rPr>
      </w:pPr>
      <w:r w:rsidRPr="00E14CFF">
        <w:rPr>
          <w:sz w:val="28"/>
          <w:szCs w:val="28"/>
        </w:rPr>
        <w:t>Расскажите об особенностях народных сказок в обработке В.Даля, А. Толстого и А. Платонова.</w:t>
      </w:r>
    </w:p>
    <w:p w:rsidR="008A5706" w:rsidRPr="00E14CFF" w:rsidRDefault="008A5706" w:rsidP="008A5706">
      <w:pPr>
        <w:pStyle w:val="50"/>
        <w:numPr>
          <w:ilvl w:val="0"/>
          <w:numId w:val="9"/>
        </w:numPr>
        <w:shd w:val="clear" w:color="auto" w:fill="auto"/>
        <w:tabs>
          <w:tab w:val="left" w:pos="495"/>
        </w:tabs>
        <w:spacing w:before="0" w:line="240" w:lineRule="auto"/>
        <w:ind w:left="20" w:right="20" w:firstLine="280"/>
        <w:rPr>
          <w:sz w:val="28"/>
          <w:szCs w:val="28"/>
        </w:rPr>
      </w:pPr>
      <w:r w:rsidRPr="00E14CFF">
        <w:rPr>
          <w:sz w:val="28"/>
          <w:szCs w:val="28"/>
        </w:rPr>
        <w:t>Как живет народная традиция в сказках Б. Шергина, С. Писахова и П. Бажова?</w:t>
      </w:r>
    </w:p>
    <w:p w:rsidR="008A5706" w:rsidRPr="00E14CFF" w:rsidRDefault="008A5706" w:rsidP="008A5706">
      <w:pPr>
        <w:pStyle w:val="60"/>
        <w:shd w:val="clear" w:color="auto" w:fill="auto"/>
        <w:spacing w:before="0" w:after="65" w:line="240" w:lineRule="auto"/>
        <w:jc w:val="center"/>
        <w:rPr>
          <w:rStyle w:val="62pt"/>
          <w:b/>
          <w:bCs/>
          <w:sz w:val="28"/>
          <w:szCs w:val="28"/>
        </w:rPr>
      </w:pPr>
    </w:p>
    <w:p w:rsidR="008A5706" w:rsidRDefault="008A5706">
      <w:bookmarkStart w:id="14" w:name="_GoBack"/>
      <w:bookmarkEnd w:id="14"/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Учебник Минералова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5" w:anchor="page/97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https://urait.ru/viewer/detskaya-literatura-hrestomatiya-v-ebs-452228#page/97</w:t>
        </w:r>
      </w:hyperlink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Ершов стр.97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Гаршин стр 111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Чуковский стр.130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Гайдар стр.134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Л.Толстой  стр.295,Ушинский стр.298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6" w:anchor="page/116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https://urait.ru/viewer/detskaya-literatura-456773#page/116</w:t>
        </w:r>
      </w:hyperlink>
      <w:r w:rsidRPr="003F0790">
        <w:rPr>
          <w:rFonts w:ascii="Times New Roman" w:hAnsi="Times New Roman" w:cs="Times New Roman"/>
          <w:sz w:val="24"/>
          <w:szCs w:val="24"/>
        </w:rPr>
        <w:t xml:space="preserve"> Учебник Сигова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Ушинский 116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Л.Толстой 133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Мамин-Сибиряк149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Горький 290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lastRenderedPageBreak/>
        <w:t>Гайдар 306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Маршак 261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Чуковский 252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7" w:anchor="page/116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https://urait.ru/viewer/detskaya-literatura-456773#page/116</w:t>
        </w:r>
      </w:hyperlink>
      <w:r w:rsidRPr="003F0790">
        <w:rPr>
          <w:rFonts w:ascii="Times New Roman" w:hAnsi="Times New Roman" w:cs="Times New Roman"/>
          <w:sz w:val="24"/>
          <w:szCs w:val="24"/>
        </w:rPr>
        <w:t xml:space="preserve"> Учебник Сигова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А.Погорельский 81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Одоевский 82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93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 107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Добролюбов 72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8" w:anchor="page/97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https://urait.ru/viewer/detskaya-literatura-hrestomatiya-v-ebs-452228#page/97</w:t>
        </w:r>
      </w:hyperlink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Одоевский 86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Погорельский 82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90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Ерщов 97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Андрсен 103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Олеша 128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Учебник Минералова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9" w:anchor="page/97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https://urait.ru/viewer/detskaya-literatura-hrestomatiya-v-ebs-452228#page/97</w:t>
        </w:r>
      </w:hyperlink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Чуковский,Маршак 281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10" w:anchor="page/116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https://urait.ru/viewer/detskaya-literatura-456773#page/116</w:t>
        </w:r>
      </w:hyperlink>
      <w:r w:rsidRPr="003F0790">
        <w:rPr>
          <w:rFonts w:ascii="Times New Roman" w:hAnsi="Times New Roman" w:cs="Times New Roman"/>
          <w:sz w:val="24"/>
          <w:szCs w:val="24"/>
        </w:rPr>
        <w:t xml:space="preserve"> Учебник Сигова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Маршак 261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 w:rsidRPr="003F0790">
        <w:rPr>
          <w:rFonts w:ascii="Times New Roman" w:hAnsi="Times New Roman" w:cs="Times New Roman"/>
          <w:sz w:val="24"/>
          <w:szCs w:val="24"/>
        </w:rPr>
        <w:t>Чуковский 252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А.Барто 278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Токмакова 284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11" w:anchor="page/116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https://urait.ru/viewer/detskaya-literatura-456773#page/116</w:t>
        </w:r>
      </w:hyperlink>
      <w:r w:rsidRPr="003F0790">
        <w:rPr>
          <w:rFonts w:ascii="Times New Roman" w:hAnsi="Times New Roman" w:cs="Times New Roman"/>
          <w:sz w:val="24"/>
          <w:szCs w:val="24"/>
        </w:rPr>
        <w:t xml:space="preserve"> Учебник Сигова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Добролюбов 72</w:t>
      </w: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  <w:hyperlink r:id="rId12" w:anchor="page/97" w:history="1">
        <w:r w:rsidRPr="003F0790">
          <w:rPr>
            <w:rStyle w:val="a3"/>
            <w:rFonts w:ascii="Times New Roman" w:hAnsi="Times New Roman" w:cs="Times New Roman"/>
            <w:sz w:val="24"/>
            <w:szCs w:val="24"/>
          </w:rPr>
          <w:t>https://urait.ru/viewer/detskaya-literatura-hrestomatiya-v-ebs-452228#page/97</w:t>
        </w:r>
      </w:hyperlink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Олеша 128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 254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 251</w:t>
      </w:r>
    </w:p>
    <w:p w:rsidR="008A5706" w:rsidRPr="006F3BA6" w:rsidRDefault="008A5706" w:rsidP="008A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Михалков 272</w:t>
      </w:r>
    </w:p>
    <w:p w:rsidR="008A5706" w:rsidRDefault="008A5706" w:rsidP="008A5706">
      <w:pPr>
        <w:rPr>
          <w:rFonts w:ascii="Times New Roman" w:hAnsi="Times New Roman" w:cs="Times New Roman"/>
          <w:sz w:val="24"/>
          <w:szCs w:val="24"/>
        </w:rPr>
      </w:pPr>
    </w:p>
    <w:p w:rsidR="008A5706" w:rsidRPr="003F0790" w:rsidRDefault="008A5706" w:rsidP="008A5706">
      <w:pPr>
        <w:rPr>
          <w:rFonts w:ascii="Times New Roman" w:hAnsi="Times New Roman" w:cs="Times New Roman"/>
          <w:sz w:val="24"/>
          <w:szCs w:val="24"/>
        </w:rPr>
      </w:pPr>
    </w:p>
    <w:p w:rsidR="008A5706" w:rsidRDefault="008A5706"/>
    <w:sectPr w:rsidR="008A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37"/>
    <w:rsid w:val="008A5706"/>
    <w:rsid w:val="00D03837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AD4E"/>
  <w15:chartTrackingRefBased/>
  <w15:docId w15:val="{65432294-4C1F-4169-9664-1BB14E43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06"/>
    <w:rPr>
      <w:color w:val="0563C1" w:themeColor="hyperlink"/>
      <w:u w:val="single"/>
    </w:rPr>
  </w:style>
  <w:style w:type="character" w:customStyle="1" w:styleId="a4">
    <w:name w:val="Основной текст + Полужирный"/>
    <w:aliases w:val="Курсив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5">
    <w:name w:val="Body Text"/>
    <w:basedOn w:val="a"/>
    <w:link w:val="a6"/>
    <w:uiPriority w:val="99"/>
    <w:rsid w:val="008A5706"/>
    <w:pPr>
      <w:shd w:val="clear" w:color="auto" w:fill="FFFFFF"/>
      <w:spacing w:before="300" w:after="0" w:line="226" w:lineRule="exact"/>
      <w:jc w:val="both"/>
    </w:pPr>
    <w:rPr>
      <w:rFonts w:ascii="Microsoft Sans Serif" w:eastAsia="Microsoft Sans Serif" w:hAnsi="Microsoft Sans Serif" w:cs="Microsoft Sans Serif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A5706"/>
    <w:rPr>
      <w:rFonts w:ascii="Microsoft Sans Serif" w:eastAsia="Microsoft Sans Serif" w:hAnsi="Microsoft Sans Serif" w:cs="Microsoft Sans Serif"/>
      <w:shd w:val="clear" w:color="auto" w:fill="FFFFFF"/>
      <w:lang w:eastAsia="ru-RU"/>
    </w:rPr>
  </w:style>
  <w:style w:type="character" w:customStyle="1" w:styleId="a7">
    <w:name w:val="Основной текст + Курсив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8A570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8A57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0">
    <w:name w:val="Основной текст + Полужирный80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9">
    <w:name w:val="Основной текст + Полужирный79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8">
    <w:name w:val="Основной текст + Полужирный78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7">
    <w:name w:val="Основной текст + Полужирный77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6">
    <w:name w:val="Основной текст + Полужирный76"/>
    <w:aliases w:val="Курсив34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">
    <w:name w:val="Основной текст (4)_"/>
    <w:link w:val="40"/>
    <w:uiPriority w:val="99"/>
    <w:locked/>
    <w:rsid w:val="008A570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5">
    <w:name w:val="Основной текст + Полужирный75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4">
    <w:name w:val="Основной текст + Полужирный74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8A570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8A570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"/>
    <w:aliases w:val="Интервал 2 pt"/>
    <w:uiPriority w:val="99"/>
    <w:rsid w:val="008A5706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21">
    <w:name w:val="Заголовок №2_"/>
    <w:link w:val="22"/>
    <w:uiPriority w:val="99"/>
    <w:locked/>
    <w:rsid w:val="008A5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3">
    <w:name w:val="Основной текст + Полужирный73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2">
    <w:name w:val="Основной текст + Полужирный72"/>
    <w:aliases w:val="Курсив33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1">
    <w:name w:val="Основной текст + Полужирный71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0">
    <w:name w:val="Основной текст + Полужирный70"/>
    <w:aliases w:val="Курсив32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10">
    <w:name w:val="Основной текст + Курсив41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9">
    <w:name w:val="Основной текст + Полужирный69"/>
    <w:aliases w:val="Курсив31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00">
    <w:name w:val="Основной текст + Курсив40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9">
    <w:name w:val="Основной текст + Курсив39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8">
    <w:name w:val="Основной текст + Полужирный68"/>
    <w:aliases w:val="Курсив30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67">
    <w:name w:val="Основной текст + Полужирный67"/>
    <w:aliases w:val="Курсив29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6">
    <w:name w:val="Основной текст (6)_"/>
    <w:link w:val="60"/>
    <w:uiPriority w:val="99"/>
    <w:locked/>
    <w:rsid w:val="008A5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6">
    <w:name w:val="Основной текст + Полужирный66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pt">
    <w:name w:val="Основной текст + Интервал 1 pt"/>
    <w:uiPriority w:val="99"/>
    <w:rsid w:val="008A5706"/>
    <w:rPr>
      <w:rFonts w:ascii="Times New Roman" w:hAnsi="Times New Roman" w:cs="Times New Roman"/>
      <w:spacing w:val="30"/>
      <w:sz w:val="22"/>
      <w:szCs w:val="22"/>
    </w:rPr>
  </w:style>
  <w:style w:type="character" w:customStyle="1" w:styleId="511pt">
    <w:name w:val="Основной текст (5) + 11 pt"/>
    <w:aliases w:val="Курсив28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8">
    <w:name w:val="Основной текст + Курсив38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5">
    <w:name w:val="Основной текст + Полужирный65"/>
    <w:aliases w:val="Курсив27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7">
    <w:name w:val="Основной текст + Курсив37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4">
    <w:name w:val="Основной текст + Полужирный64"/>
    <w:aliases w:val="Курсив26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63">
    <w:name w:val="Основной текст + Полужирный63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2">
    <w:name w:val="Основной текст + Полужирный62"/>
    <w:aliases w:val="Курсив25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6">
    <w:name w:val="Основной текст + Курсив36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1">
    <w:name w:val="Основной текст + Полужирный61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0">
    <w:name w:val="Основной текст + Полужирный60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9">
    <w:name w:val="Основной текст + Полужирный59"/>
    <w:aliases w:val="Курсив24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58">
    <w:name w:val="Основной текст + Полужирный58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7">
    <w:name w:val="Основной текст + Полужирный57"/>
    <w:aliases w:val="Курсив23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5">
    <w:name w:val="Основной текст + Курсив35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4">
    <w:name w:val="Основной текст + Курсив34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6">
    <w:name w:val="Основной текст + Полужирный56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Курсив33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">
    <w:name w:val="Основной текст + Курсив32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Основной текст + Курсив31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00">
    <w:name w:val="Основной текст + Курсив30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5">
    <w:name w:val="Основной текст + Полужирный55"/>
    <w:aliases w:val="Курсив22"/>
    <w:uiPriority w:val="99"/>
    <w:rsid w:val="008A570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54">
    <w:name w:val="Основной текст + Полужирный54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9">
    <w:name w:val="Основной текст + Курсив29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3">
    <w:name w:val="Основной текст + Полужирный53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">
    <w:name w:val="Основной текст + Курсив28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2">
    <w:name w:val="Основной текст + Полужирный52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">
    <w:name w:val="Заголовок №2 + 11"/>
    <w:aliases w:val="5 pt1"/>
    <w:uiPriority w:val="99"/>
    <w:rsid w:val="008A57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">
    <w:name w:val="Основной текст + Полужирный51"/>
    <w:uiPriority w:val="99"/>
    <w:rsid w:val="008A5706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500">
    <w:name w:val="Основной текст + Полужирный50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9">
    <w:name w:val="Основной текст + Полужирный49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+ Полужирный48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7">
    <w:name w:val="Основной текст + Полужирный47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pt2">
    <w:name w:val="Основной текст + Интервал 1 pt2"/>
    <w:uiPriority w:val="99"/>
    <w:rsid w:val="008A5706"/>
    <w:rPr>
      <w:rFonts w:ascii="Times New Roman" w:hAnsi="Times New Roman" w:cs="Times New Roman"/>
      <w:spacing w:val="30"/>
      <w:sz w:val="22"/>
      <w:szCs w:val="22"/>
    </w:rPr>
  </w:style>
  <w:style w:type="character" w:customStyle="1" w:styleId="46">
    <w:name w:val="Основной текст + Полужирный46"/>
    <w:uiPriority w:val="99"/>
    <w:rsid w:val="008A570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">
    <w:name w:val="Основной текст + Курсив27"/>
    <w:uiPriority w:val="99"/>
    <w:rsid w:val="008A570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pt">
    <w:name w:val="Основной текст (6) + Интервал 2 pt"/>
    <w:uiPriority w:val="99"/>
    <w:rsid w:val="008A5706"/>
    <w:rPr>
      <w:rFonts w:ascii="Times New Roman" w:hAnsi="Times New Roman" w:cs="Times New Roman"/>
      <w:b/>
      <w:bCs/>
      <w:spacing w:val="5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8A5706"/>
    <w:pPr>
      <w:shd w:val="clear" w:color="auto" w:fill="FFFFFF"/>
      <w:spacing w:after="132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8A5706"/>
    <w:pPr>
      <w:shd w:val="clear" w:color="auto" w:fill="FFFFFF"/>
      <w:spacing w:before="1320"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8A5706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uiPriority w:val="99"/>
    <w:rsid w:val="008A5706"/>
    <w:pPr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8A5706"/>
    <w:pPr>
      <w:shd w:val="clear" w:color="auto" w:fill="FFFFFF"/>
      <w:spacing w:after="1380" w:line="456" w:lineRule="exact"/>
      <w:jc w:val="right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uiPriority w:val="99"/>
    <w:rsid w:val="008A5706"/>
    <w:pPr>
      <w:shd w:val="clear" w:color="auto" w:fill="FFFFFF"/>
      <w:spacing w:before="1380" w:after="30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8A5706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detskaya-literatura-hrestomatiya-v-ebs-4522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viewer/detskaya-literatura-456773" TargetMode="External"/><Relationship Id="rId12" Type="http://schemas.openxmlformats.org/officeDocument/2006/relationships/hyperlink" Target="https://urait.ru/viewer/detskaya-literatura-hrestomatiya-v-ebs-452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detskaya-literatura-456773" TargetMode="External"/><Relationship Id="rId11" Type="http://schemas.openxmlformats.org/officeDocument/2006/relationships/hyperlink" Target="https://urait.ru/viewer/detskaya-literatura-456773" TargetMode="External"/><Relationship Id="rId5" Type="http://schemas.openxmlformats.org/officeDocument/2006/relationships/hyperlink" Target="https://urait.ru/viewer/detskaya-literatura-hrestomatiya-v-ebs-452228" TargetMode="External"/><Relationship Id="rId10" Type="http://schemas.openxmlformats.org/officeDocument/2006/relationships/hyperlink" Target="https://urait.ru/viewer/detskaya-literatura-456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viewer/detskaya-literatura-hrestomatiya-v-ebs-452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16181</Words>
  <Characters>92234</Characters>
  <Application>Microsoft Office Word</Application>
  <DocSecurity>0</DocSecurity>
  <Lines>768</Lines>
  <Paragraphs>216</Paragraphs>
  <ScaleCrop>false</ScaleCrop>
  <Company>SPecialiST RePack</Company>
  <LinksUpToDate>false</LinksUpToDate>
  <CharactersWithSpaces>108199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2020-10-08T19:33:00Z</dcterms:created>
  <dcterms:modified xsi:type="dcterms:W3CDTF">2020-10-08T19:39:00Z</dcterms:modified>
</cp:coreProperties>
</file>